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d58e" w14:textId="764d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25 июля 2023 года № 35/04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города Шахтинска" в новой редакции,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14 июня 2022 года № 32/11 "Об утверждении положения Государственного учреждения "Отдел занятости и социальных программ города Шахтинска".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Жаппарова С.Б.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 от 25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города Шахтинска"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занятости и социальных программ города Шахтинска" (далее – государственное учреждение) является государственным органом Республики Казахстан, осуществляющим руководство в сферах, занятости и социальных программ.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101600, Карагандинская область, город Шахтинск, улица Калинина, 17.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государственного учреждения.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социальной поддержки малообеспеченных, ветеранов, инвалидов и других категорий граждан в соответствии с действующим законодательством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действующим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иные права, предусмотренные действующим законодательством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акимата города и исполнительных органов, финансируемых из государственного бюджета;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все необходимые меры для неукоснительного исполнения поручений акима и акимата города Шахтинска;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постоянный контроль и мониторинг за исполнением договоров государственных закупок товаров, работ и услуг, в том числе за освоением выделяемых бюджетных средств.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иные права и обязанности, предусмотренные действующим законодательством Республики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анализ, прогнозирование спроса и предложеня рабочей силы в городе Шахтинск и информирование местного исполнительного органа областей;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внесения в местные исполнительные органы области, предложений по мерам содействия занятости населения;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реализации региональной карты занятости и активных мер содействия занятости населения;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создания рабочих мест в рамках национальных проектов, планов развития области, региональной карты занятости;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поддержка создания рабочих мест города через развитие предпринимательской инициативы;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внесения в местные исполнительные органы области, предложений по определению населенных пунктов для добровольного переселения лиц в целях повышения мобильности рабочей силы;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осуществления мониторинга организаций с рисками высвобождения и сокращения рабочих мест;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взаимодействия с центрами трудовой мобильности в целях обеспечения содействия занятости населения;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создания и деятельности субъектов, предоставляющих специальные социальные услуги, находящихся в ведении;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предоставления субъектами, предоставляющими специальные социальные услуги, гарантированного объема специальных социальных услуг;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проведения анализа потребностей населения в специальных социальных услугах;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осуществления государственных закупок,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принятия мер по развитию системы предоставления специальных социальных услуг;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взаимодействия с физическими, юридическими лицами и государственными органами по вопросам предоставления специальных социальных услуг;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оказания социальной помощи и координации в оказании благотворительной помощи лицам с инвалидностью;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обеспечения санаторно-курортного лечения лиц с инвалидностью и детей с инвалидностью в соответствии с индивидуальной программой;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обеспечения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обеспечения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предоставления дополнительных мер социальной помощи лицам с инвалидностью, предусмотренных законодательством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оказание государственных услуг в соответствии с нормативно правовыми актами Республики Казахстан;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проектного управления в деятельности государственного органа;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осуществления в интересах местного государственного управления иных полномочий, возлагаемых на местные исполнительные города законодательством Республики Казахстан.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имеет заместителя, который назначаются на должности и освобождаются от должностей в соответствии с законодательством Республики Казахстан.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работой государственного учреждения;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города Положение и структуру государственного учреждения, а также изменения в них;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 государственного учреждения;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государственного учреждения;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в государственных органах, иных организациях;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открывает банковские счета;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 противодействию коррупции;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исполнение антикоррупционного законодательства;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ответственность за нарушение законодательства Республики Казахстан и иных нормативных правовых актов в сфере оказания государственных услуг;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Имущество, закрепленное за государственным учреждением относится к коммунальной собственности.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