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59959" w14:textId="9f599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поселка Шахан города Шахтинска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Шахан города Шахтинска Карагандинской области от 11 сентября 2023 года № 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на основании заключения областной ономастической комиссии при акимате Карагандинской области от 19 июля 2023 года, учитывая мнение жителей поселка Шахан, аким поселка Шахан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составные части поселка Шахан города Шахтинска Карагандинской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Добровольского – на улицу Кенесары Қасымұлы;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Спортивная - на улицу Тұран;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Суворова - на улицу Әдил Нұркенов;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Свердлова – на улицу Гүлдер;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Вишневая – на улицу Шиелі;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улицы Строителей и Строительная - на улицу Бауыржан Момышұлы;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улицы Старый Шахан, Совхозная, Центральная, Абая – на улицу Мәнжі батыр.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Шахан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Умирбеков Г.А.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