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729b" w14:textId="3d67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поселка Долинка города Шахтинска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Долинка города Шахтинска Карагандинской области от 25 сентября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Карагандинской области от 19 июля 2023 года, учитывая мнение жителей поселка Долинка, аким поселка Долинка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следующую составную часть поселка Долинка города Шахтинска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Садовая - в улицу Жуалы;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Долинка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Тусупов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