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f265" w14:textId="ceff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Абайского районного маслихата от 15 марта 2018 года № 28/315 "Об утверждении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28 июля 2023 года № 8/86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Абайского районного маслихата" от 15 марта 2018 года № 28/315 (зарегистрировано в Реестре государственной регистрации нормативных правовых актов под № 4673)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Абайского районного маслихата" (далее - Методика), утвержденной вышеназванным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Методики, а также приложения 9, 10 и 11 к Методике действуют до 31 августа 2023 года.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8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</w:t>
      </w:r>
    </w:p>
    <w:bookmarkEnd w:id="67"/>
    <w:bookmarkStart w:name="z8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(государственного органа) </w:t>
      </w:r>
    </w:p>
    <w:bookmarkEnd w:id="68"/>
    <w:bookmarkStart w:name="z8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</w:p>
    <w:bookmarkEnd w:id="69"/>
    <w:bookmarkStart w:name="z9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 (период, на который составляется индивидуальный план)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 Должность служащего: ___________________________________________________ Наименование структурного подразделения служащего: 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73"/>
    <w:bookmarkStart w:name="z9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</w:t>
      </w:r>
    </w:p>
    <w:bookmarkEnd w:id="74"/>
    <w:bookmarkStart w:name="z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</w:t>
      </w:r>
    </w:p>
    <w:bookmarkEnd w:id="75"/>
    <w:bookmarkStart w:name="z9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</w:p>
    <w:bookmarkEnd w:id="76"/>
    <w:bookmarkStart w:name="z10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                              Оценивающее лицо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___________________________________ 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                        (фамилия, инициалы) 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___________________________      дата _________________________________ 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      подпись ______________________________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1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_______________________________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136"/>
    <w:bookmarkStart w:name="z17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руководителей структурных подразделений)</w:t>
      </w:r>
    </w:p>
    <w:bookmarkEnd w:id="137"/>
    <w:bookmarkStart w:name="z17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39"/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41"/>
    <w:bookmarkStart w:name="z1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9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45"/>
    <w:bookmarkStart w:name="z19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</w:t>
      </w:r>
    </w:p>
    <w:bookmarkEnd w:id="146"/>
    <w:bookmarkStart w:name="z19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 (период, на который составляется индивидуальный план)</w:t>
      </w:r>
    </w:p>
    <w:bookmarkEnd w:id="147"/>
    <w:bookmarkStart w:name="z19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 Должность служащего: ___________________________________________________ Наименование структурного подразделения служащего: _______________________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149"/>
    <w:bookmarkStart w:name="z1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      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             дата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            подпись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51"/>
    <w:bookmarkStart w:name="z21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</w:p>
    <w:bookmarkEnd w:id="152"/>
    <w:bookmarkStart w:name="z21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</w:t>
      </w:r>
    </w:p>
    <w:bookmarkEnd w:id="153"/>
    <w:bookmarkStart w:name="z21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</w:t>
      </w:r>
    </w:p>
    <w:bookmarkEnd w:id="154"/>
    <w:bookmarkStart w:name="z21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</w:t>
      </w:r>
    </w:p>
    <w:bookmarkEnd w:id="156"/>
    <w:bookmarkStart w:name="z21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7"/>
    <w:bookmarkStart w:name="z21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                              Непосредственный руководитель </w:t>
      </w:r>
    </w:p>
    <w:bookmarkEnd w:id="158"/>
    <w:bookmarkStart w:name="z21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____________________________</w:t>
      </w:r>
    </w:p>
    <w:bookmarkEnd w:id="159"/>
    <w:bookmarkStart w:name="z21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                        (фамилия, инициалы)</w:t>
      </w:r>
    </w:p>
    <w:bookmarkEnd w:id="160"/>
    <w:bookmarkStart w:name="z21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</w:t>
      </w:r>
    </w:p>
    <w:bookmarkEnd w:id="161"/>
    <w:bookmarkStart w:name="z22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23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3"/>
    <w:bookmarkStart w:name="z23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</w:t>
      </w:r>
    </w:p>
    <w:bookmarkEnd w:id="164"/>
    <w:bookmarkStart w:name="z23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65"/>
    <w:bookmarkStart w:name="z23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</w:p>
    <w:bookmarkEnd w:id="166"/>
    <w:bookmarkStart w:name="z23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 год)</w:t>
      </w:r>
    </w:p>
    <w:bookmarkEnd w:id="167"/>
    <w:bookmarkStart w:name="z23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________________________________________ </w:t>
      </w:r>
    </w:p>
    <w:bookmarkEnd w:id="169"/>
    <w:bookmarkStart w:name="z23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Проверено: </w:t>
      </w:r>
    </w:p>
    <w:bookmarkEnd w:id="170"/>
    <w:bookmarkStart w:name="z23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bookmarkEnd w:id="171"/>
    <w:bookmarkStart w:name="z23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bookmarkStart w:name="z24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Комиссии:_____________________ Дата: ___________ </w:t>
      </w:r>
    </w:p>
    <w:bookmarkEnd w:id="173"/>
    <w:bookmarkStart w:name="z24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bookmarkEnd w:id="174"/>
    <w:bookmarkStart w:name="z24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75"/>
    <w:bookmarkStart w:name="z24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