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cacf" w14:textId="38fc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на земельные участки для целей разведки твердых полезных ископаемых товариществом с ограниченной ответственностью "Valdisere Mining (Вальдизер Майнинг)"</w:t>
      </w:r>
    </w:p>
    <w:p>
      <w:pPr>
        <w:spacing w:after="0"/>
        <w:ind w:left="0"/>
        <w:jc w:val="both"/>
      </w:pPr>
      <w:r>
        <w:rPr>
          <w:rFonts w:ascii="Times New Roman"/>
          <w:b w:val="false"/>
          <w:i w:val="false"/>
          <w:color w:val="000000"/>
          <w:sz w:val="28"/>
        </w:rPr>
        <w:t>Постановление акимата Абайского района Карагандинской области от 22 августа 2023 года № 39/04</w:t>
      </w:r>
    </w:p>
    <w:p>
      <w:pPr>
        <w:spacing w:after="0"/>
        <w:ind w:left="0"/>
        <w:jc w:val="both"/>
      </w:pPr>
      <w:bookmarkStart w:name="z4" w:id="0"/>
      <w:r>
        <w:rPr>
          <w:rFonts w:ascii="Times New Roman"/>
          <w:b w:val="false"/>
          <w:i w:val="false"/>
          <w:color w:val="000000"/>
          <w:sz w:val="28"/>
        </w:rPr>
        <w:t xml:space="preserve">
      В соответствии с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рассмотрев заявление товарищества с ограниченной ответственностью "Valdisere Mining (Вальдизер Майнинг)" от 29 июня 2023 года, акимат Абайского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публичный сервитут на земельные участки общей площадью 1279,5969 гектар, расположенные на территории Самарского сельского округа, Абайского района, Карагандинской области без изъятия земельных участков сроком до 31 декабря 2024 года для целей разведки твердых полезных ископаемых товариществом с ограниченной ответственностью "Valdisere Mining (Вальдизер Майнинг)",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Товариществу с ограниченной ответственностью "Valdisere Mining (Вальдизер Майнинг)" необходимо:</w:t>
      </w:r>
    </w:p>
    <w:bookmarkEnd w:id="2"/>
    <w:bookmarkStart w:name="z7" w:id="3"/>
    <w:p>
      <w:pPr>
        <w:spacing w:after="0"/>
        <w:ind w:left="0"/>
        <w:jc w:val="both"/>
      </w:pPr>
      <w:r>
        <w:rPr>
          <w:rFonts w:ascii="Times New Roman"/>
          <w:b w:val="false"/>
          <w:i w:val="false"/>
          <w:color w:val="000000"/>
          <w:sz w:val="28"/>
        </w:rPr>
        <w:t>
      1) возместить убытки собственникам земельных участков и землепользователям в полном объеме, размер убытков и порядок их компенсации определить соглашением сторон в соответствии с действующим законодательством Республики Казахстан;</w:t>
      </w:r>
    </w:p>
    <w:bookmarkEnd w:id="3"/>
    <w:bookmarkStart w:name="z8" w:id="4"/>
    <w:p>
      <w:pPr>
        <w:spacing w:after="0"/>
        <w:ind w:left="0"/>
        <w:jc w:val="both"/>
      </w:pPr>
      <w:r>
        <w:rPr>
          <w:rFonts w:ascii="Times New Roman"/>
          <w:b w:val="false"/>
          <w:i w:val="false"/>
          <w:color w:val="000000"/>
          <w:sz w:val="28"/>
        </w:rPr>
        <w:t>
      1-1) заключить договор с собственниками и землепользователями земельных участков, обремененных сервитутом;</w:t>
      </w:r>
    </w:p>
    <w:bookmarkEnd w:id="4"/>
    <w:bookmarkStart w:name="z9" w:id="5"/>
    <w:p>
      <w:pPr>
        <w:spacing w:after="0"/>
        <w:ind w:left="0"/>
        <w:jc w:val="both"/>
      </w:pPr>
      <w:r>
        <w:rPr>
          <w:rFonts w:ascii="Times New Roman"/>
          <w:b w:val="false"/>
          <w:i w:val="false"/>
          <w:color w:val="000000"/>
          <w:sz w:val="28"/>
        </w:rPr>
        <w:t>
      2) при использовании земельного участка соблюдать требования законодательства Республики Казахстан;</w:t>
      </w:r>
    </w:p>
    <w:bookmarkEnd w:id="5"/>
    <w:bookmarkStart w:name="z10" w:id="6"/>
    <w:p>
      <w:pPr>
        <w:spacing w:after="0"/>
        <w:ind w:left="0"/>
        <w:jc w:val="both"/>
      </w:pPr>
      <w:r>
        <w:rPr>
          <w:rFonts w:ascii="Times New Roman"/>
          <w:b w:val="false"/>
          <w:i w:val="false"/>
          <w:color w:val="000000"/>
          <w:sz w:val="28"/>
        </w:rPr>
        <w:t>
      3) не допускать в результате проводимых работ ухудшения экологической обстановки на используемом земельном участке и прилегающей территории.</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постановления "Об установлении публичного сервитута на земельные участки для целей разведки твердых полезных ископаемых товариществом с ограниченной ответственностью "Valdisere Mining (Вальдизер Майнинг)" возложить на курирующего заместителя акима района.</w:t>
      </w:r>
    </w:p>
    <w:bookmarkEnd w:id="7"/>
    <w:bookmarkStart w:name="z12"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Абайского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акимата Абайского района</w:t>
            </w:r>
            <w:r>
              <w:br/>
            </w:r>
            <w:r>
              <w:rPr>
                <w:rFonts w:ascii="Times New Roman"/>
                <w:b w:val="false"/>
                <w:i w:val="false"/>
                <w:color w:val="000000"/>
                <w:sz w:val="20"/>
              </w:rPr>
              <w:t>№ 39/04 от 22 августа 2023 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Землепользователь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земельного участка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Целевое назначение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сервитута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Кутищева Оксана Николаевна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 село Пруды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огородничества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Таубаев Радик Куатбекович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 село Пруды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огородничества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Полонский Андрей Анатольевич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 село Пруды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огородничества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1,3838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 Александр Александрович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 село Пруды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огородничества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 Владимир Николаевич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 село Пруды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огородничества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 Лидия Александровна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 село Пруды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огородничества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 Лидия Александровна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 село Пруды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жилого дома и ведение личного подсобного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Тусупбеков Толеген Мерекеович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 село Пруды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личного подсобного хозяйства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Шидербекова Светлана Борисовна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 село Пруды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личного подсобного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Кутлин Дмитрий Валерьевич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 село Пруды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личного подсобного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Ермопуло Сергей Юрьевич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 село Пруды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личного подсобного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Ткаченко Вера Александровна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крестьянского хозяйства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Нурмухамет Ермек Муратбекович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товарного сельскохозяйственного производства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 "Аппарат акима Самарского сельского округа"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09-134-003-589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объекта (подпорное сооружение, оросительная сеть)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"КРЭК"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09-134-060-247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объекта (Вл 10кВ)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0,0607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"КРЭК"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09-134-060-258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объекта (КТП №109 и Вл 0,4кВ)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0,0304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Симагин Артем Анатольевич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крестьянского хозяйства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161,3430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Зентик Александр Александрович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товарного сельскохозяйственного производства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Адамбаев Жанибек Нурсланулы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товарного сельскохозяйственного производства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Симагин Артем Анатольевич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крестьянского хозяйства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"Арқа-жылқысы"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сельскохозяйственного производства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154,5140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Байхадамова Нурлантай Ермековна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крестьянского хозяйства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"Альдеран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сельскохозяйственного производства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27,3340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Хұрман Нурбег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крестьянского хозяйства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"Арқа-жылқысы"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сельскохозяйственного производства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58,4750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Ткаченко Александр Борисович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крестьнского хозяйства "Ирина"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48,7690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Зентик Александр Александрович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фермерского хозяйства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78,4700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Зентик Александр Александрович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фермерского хозяйства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19,8991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Ихлас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крестьянского хозяйства "Жандос"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"Нияз-Батыр"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09-134-004-081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товарного сельскохозяйственного производства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"КРЭК"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Абайский район, Самарский сельский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09-134-060-246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объекта (Вл 10кВ)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