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6d7e" w14:textId="5ee6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в поселке Топар Абайского района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Топар Абайского района Карагандинской области от 26 октября 2023 года № 4. Утратило силу решением акима поселка Топар Абайского района Карагандинской области от 9 ноября 2023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поселка Топар Абайского района Карагандинской области от 09.11.2023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представления Главного государственного ветеринарно-санитарного инспектора государственного учреждения "Абайской районной территориальная инспекция Комитета ветеринарного контроля и надзора Министерства сельского хозяйства Республики Казахстан" от 24 октября 2023 года №12-2-4/516, аким поселка Топар Абайского района Карагандинской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сибирской язвы среди населения и крупного рогатого скота, установить карантин на территории поселка Топар Абайского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правоотношения, возникшие с 24 октября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Топар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