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717a" w14:textId="c9c7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в поселке Топар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Топар Абайского района Карагандинской области от 9 ноября 2023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государственного учреждения "Абайская районная территориальная инспекция Комитета ветеринарного контроля и надзора Министерства сельского хозяйства Республики Казахстан" от 08 ноября 2023 года №12-2-4/535, аким поселка Топар Абайского района Карагандинской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в связи с выявлением заболевания сибирской язвы среди населения и крупного рогатого скота в поселке Топар Абайского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Топар от 26 октября 2023 года №4 "Об установлении карантина в поселке Топар Абайского района Карагандинской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Топар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