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5dc1b" w14:textId="d65dc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поселков, села, сельских округов Актогайского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Карагандинской области от 26 декабря 2023 года № 110.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Актогайский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Актогай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167526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18925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692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147649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175048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-7522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7522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Актогайского районного маслихата Карагандинской области от 24.04.2024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Сарышаган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101010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19260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1693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80057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106464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-5454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5454 тысяч тенге: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5454 тысяч тенге.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Актогайского районного маслихата Карагандинской области от 24.04.2024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поселка Шашубай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104195 тысяч тенге, в том числе: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11628 тысяч тенге;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340 тысяч тенге;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1172 тысяч тенге;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91055 тысяч тенге;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110048 тысяч тенге;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-5853 тысяч тенге;</w:t>
      </w:r>
    </w:p>
    <w:bookmarkEnd w:id="38"/>
    <w:bookmarkStart w:name="z33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5853 тысяч тенге: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5853 тысяч тенге.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Актогайского районного маслихата Карагандинской области от 24.04.2024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Абайского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39510 тысяч тенге, в том числе: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600 тысяч тенге;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38910 тысяч тенге;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39510 тысяч тенге;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33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тенге: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Актогайского районного маслихата Карагандинской области от 24.04.2024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Айыртасского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59594 тысяч тенге, в том числе: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4651 тысяч тенге;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54943 тысяч тенге;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73147 тысяч тенге;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2"/>
    <w:bookmarkStart w:name="z33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-13553 тысяч тенге;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13553 тысяч тенге: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13553 тысяч тенге.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Актогайского районного маслихата Карагандинской области от 24.04.2024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Жидебайского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41799 тысяч тенге, в том числе: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3751 тысяч тенге;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38048 тысяч тенге;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47701 тысяч тенге;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-5902 тысяч тенге;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5902 тысяч тенге: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5902 тысяч тенге.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Актогайского районного маслихата Карагандинской области от 24.04.2024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Кежекского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40791 тысяч тенге, в том числе: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8488 тысяч тенге;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32303 тысяч тенге;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43253 тысяч тенге;</w:t>
      </w:r>
    </w:p>
    <w:bookmarkEnd w:id="85"/>
    <w:bookmarkStart w:name="z34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-2462 тысяч тенге;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2462 тысяч тенге: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2462 тысяч тенге.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Актогайского районного маслихата Карагандинской области от 24.04.2024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Карабулакского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43240 тысяч тенге, в том числе: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3460 тысяч тенге;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600 тысяч тенге;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39180 тысяч тенге;</w:t>
      </w:r>
    </w:p>
    <w:bookmarkEnd w:id="98"/>
    <w:bookmarkStart w:name="z34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44523 тысяч тенге;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-1283 тысяч тенге;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1283 тысяч тенге: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1283 тысяч тенге.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Актогайского районного маслихата Карагандинской области от 24.04.2024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Караменде биского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35479 тысяч тенге, в том числе: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2022 тысяч тенге;</w:t>
      </w:r>
    </w:p>
    <w:bookmarkEnd w:id="110"/>
    <w:bookmarkStart w:name="z34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33457 тысяч тенге;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37544 тысяч тенге;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-2065 тысяч тенге;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2065 тысяч тенге: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2065 тысяч тенге.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Актогайского районного маслихата Карагандинской области от 24.04.2024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Кусакского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121"/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47389 тысяч тенге, в том числе:</w:t>
      </w:r>
    </w:p>
    <w:bookmarkEnd w:id="122"/>
    <w:bookmarkStart w:name="z34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11409 тысяч тенге;</w:t>
      </w:r>
    </w:p>
    <w:bookmarkEnd w:id="123"/>
    <w:bookmarkStart w:name="z1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35980 тысяч тенге;</w:t>
      </w:r>
    </w:p>
    <w:bookmarkEnd w:id="124"/>
    <w:bookmarkStart w:name="z1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56626 тысяч тенге;</w:t>
      </w:r>
    </w:p>
    <w:bookmarkEnd w:id="125"/>
    <w:bookmarkStart w:name="z1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26"/>
    <w:bookmarkStart w:name="z14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7"/>
    <w:bookmarkStart w:name="z1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8"/>
    <w:bookmarkStart w:name="z1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-9237 тысяч тенге;</w:t>
      </w:r>
    </w:p>
    <w:bookmarkEnd w:id="129"/>
    <w:bookmarkStart w:name="z1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9237 тысяч тенге:</w:t>
      </w:r>
    </w:p>
    <w:bookmarkEnd w:id="130"/>
    <w:bookmarkStart w:name="z1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31"/>
    <w:bookmarkStart w:name="z1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2"/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9237 тысяч тенге.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Актогайского районного маслихата Карагандинской области от 24.04.2024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Кызыларайского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134"/>
    <w:bookmarkStart w:name="z3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47322 тысяч тенге, в том числе:</w:t>
      </w:r>
    </w:p>
    <w:bookmarkEnd w:id="135"/>
    <w:bookmarkStart w:name="z15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2008 тысяч тенге;</w:t>
      </w:r>
    </w:p>
    <w:bookmarkEnd w:id="136"/>
    <w:bookmarkStart w:name="z15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45314 тысяч тенге;</w:t>
      </w:r>
    </w:p>
    <w:bookmarkEnd w:id="137"/>
    <w:bookmarkStart w:name="z15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47608 тысяч тенге;</w:t>
      </w:r>
    </w:p>
    <w:bookmarkEnd w:id="138"/>
    <w:bookmarkStart w:name="z1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39"/>
    <w:bookmarkStart w:name="z15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0"/>
    <w:bookmarkStart w:name="z1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1"/>
    <w:bookmarkStart w:name="z16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-286 тысяч тенге;</w:t>
      </w:r>
    </w:p>
    <w:bookmarkEnd w:id="142"/>
    <w:bookmarkStart w:name="z16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286 тысяч тенге:</w:t>
      </w:r>
    </w:p>
    <w:bookmarkEnd w:id="143"/>
    <w:bookmarkStart w:name="z1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4"/>
    <w:bookmarkStart w:name="z1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5"/>
    <w:bookmarkStart w:name="z16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286 тысяч тенге.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Актогайского районного маслихата Карагандинской области от 24.04.2024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Нуркенского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147"/>
    <w:bookmarkStart w:name="z16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63916 тысяч тенге, в том числе:</w:t>
      </w:r>
    </w:p>
    <w:bookmarkEnd w:id="148"/>
    <w:bookmarkStart w:name="z16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29278 тысяч тенге;</w:t>
      </w:r>
    </w:p>
    <w:bookmarkEnd w:id="149"/>
    <w:bookmarkStart w:name="z17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34638 тысяч тенге;</w:t>
      </w:r>
    </w:p>
    <w:bookmarkEnd w:id="150"/>
    <w:bookmarkStart w:name="z17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76390 тысяч тенге;</w:t>
      </w:r>
    </w:p>
    <w:bookmarkEnd w:id="151"/>
    <w:bookmarkStart w:name="z17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52"/>
    <w:bookmarkStart w:name="z17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3"/>
    <w:bookmarkStart w:name="z17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4"/>
    <w:bookmarkStart w:name="z17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-12474 тысяч тенге;</w:t>
      </w:r>
    </w:p>
    <w:bookmarkEnd w:id="155"/>
    <w:bookmarkStart w:name="z17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12474 тысяч тенге:</w:t>
      </w:r>
    </w:p>
    <w:bookmarkEnd w:id="156"/>
    <w:bookmarkStart w:name="z17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7"/>
    <w:bookmarkStart w:name="z17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58"/>
    <w:bookmarkStart w:name="z17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12474 тысяч тенге.</w:t>
      </w:r>
    </w:p>
    <w:bookmarkEnd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Актогайского районного маслихата Карагандинской области от 24.04.2024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Ортадересинского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160"/>
    <w:bookmarkStart w:name="z18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76412 тысяч тенге, в том числе:</w:t>
      </w:r>
    </w:p>
    <w:bookmarkEnd w:id="161"/>
    <w:bookmarkStart w:name="z18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5795 тысяч тенге;</w:t>
      </w:r>
    </w:p>
    <w:bookmarkEnd w:id="162"/>
    <w:bookmarkStart w:name="z18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70617 тысяч тенге;</w:t>
      </w:r>
    </w:p>
    <w:bookmarkEnd w:id="163"/>
    <w:bookmarkStart w:name="z18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78703 тысяч тенге;</w:t>
      </w:r>
    </w:p>
    <w:bookmarkEnd w:id="164"/>
    <w:bookmarkStart w:name="z18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65"/>
    <w:bookmarkStart w:name="z18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66"/>
    <w:bookmarkStart w:name="z18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67"/>
    <w:bookmarkStart w:name="z18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-2291 тысяч тенге;</w:t>
      </w:r>
    </w:p>
    <w:bookmarkEnd w:id="168"/>
    <w:bookmarkStart w:name="z19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2291 тысяч тенге:</w:t>
      </w:r>
    </w:p>
    <w:bookmarkEnd w:id="169"/>
    <w:bookmarkStart w:name="z19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0"/>
    <w:bookmarkStart w:name="z19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1"/>
    <w:bookmarkStart w:name="z19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2291 тысяч тенге.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Актогайского районного маслихата Карагандинской области от 24.04.2024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Сарытерекского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173"/>
    <w:bookmarkStart w:name="z19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60975 тысяч тенге, в том числе:</w:t>
      </w:r>
    </w:p>
    <w:bookmarkEnd w:id="174"/>
    <w:bookmarkStart w:name="z19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22933 тысяч тенге;</w:t>
      </w:r>
    </w:p>
    <w:bookmarkEnd w:id="175"/>
    <w:bookmarkStart w:name="z19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265 тысяч тенге;</w:t>
      </w:r>
    </w:p>
    <w:bookmarkEnd w:id="176"/>
    <w:bookmarkStart w:name="z19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180 тысяч тенге;</w:t>
      </w:r>
    </w:p>
    <w:bookmarkEnd w:id="177"/>
    <w:bookmarkStart w:name="z20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37597 тысяч тенге;</w:t>
      </w:r>
    </w:p>
    <w:bookmarkEnd w:id="178"/>
    <w:bookmarkStart w:name="z20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75674 тысяч тенге;</w:t>
      </w:r>
    </w:p>
    <w:bookmarkEnd w:id="179"/>
    <w:bookmarkStart w:name="z20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80"/>
    <w:bookmarkStart w:name="z20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81"/>
    <w:bookmarkStart w:name="z20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82"/>
    <w:bookmarkStart w:name="z20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-14699 тысяч тенге;</w:t>
      </w:r>
    </w:p>
    <w:bookmarkEnd w:id="183"/>
    <w:bookmarkStart w:name="z20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14699 тысяч тенге:</w:t>
      </w:r>
    </w:p>
    <w:bookmarkEnd w:id="184"/>
    <w:bookmarkStart w:name="z20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Start w:name="z20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14699 тысяч тенге.</w:t>
      </w:r>
    </w:p>
    <w:bookmarkEnd w:id="1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решения Актогайского районного маслихата Карагандинской области от 24.04.2024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Тасаралского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187"/>
    <w:bookmarkStart w:name="z21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96042 тысяч тенге, в том числе:</w:t>
      </w:r>
    </w:p>
    <w:bookmarkEnd w:id="188"/>
    <w:bookmarkStart w:name="z21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1395 тысяч тенге;</w:t>
      </w:r>
    </w:p>
    <w:bookmarkEnd w:id="189"/>
    <w:bookmarkStart w:name="z21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94647 тысяч тенге;</w:t>
      </w:r>
    </w:p>
    <w:bookmarkEnd w:id="190"/>
    <w:bookmarkStart w:name="z21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96044 тысяч тенге;</w:t>
      </w:r>
    </w:p>
    <w:bookmarkEnd w:id="191"/>
    <w:bookmarkStart w:name="z21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92"/>
    <w:bookmarkStart w:name="z21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1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4"/>
    <w:bookmarkStart w:name="z21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 тысяч тенге;</w:t>
      </w:r>
    </w:p>
    <w:bookmarkEnd w:id="195"/>
    <w:bookmarkStart w:name="z22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 тысяч тенге: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Актогайского районного маслихата Карагандинской области от 24.04.2024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Шабанбай биского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197"/>
    <w:bookmarkStart w:name="z34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60730 тысяч тенге, в том числе:</w:t>
      </w:r>
    </w:p>
    <w:bookmarkEnd w:id="198"/>
    <w:bookmarkStart w:name="z34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10947 тысяч тенге;</w:t>
      </w:r>
    </w:p>
    <w:bookmarkEnd w:id="199"/>
    <w:bookmarkStart w:name="z34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49783 тысяч тенге;</w:t>
      </w:r>
    </w:p>
    <w:bookmarkEnd w:id="200"/>
    <w:bookmarkStart w:name="z34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66850 тысяч тенге;</w:t>
      </w:r>
    </w:p>
    <w:bookmarkEnd w:id="201"/>
    <w:bookmarkStart w:name="z34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02"/>
    <w:bookmarkStart w:name="z35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3"/>
    <w:bookmarkStart w:name="z35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04"/>
    <w:bookmarkStart w:name="z35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-6120 тысяч тенге;</w:t>
      </w:r>
    </w:p>
    <w:bookmarkEnd w:id="205"/>
    <w:bookmarkStart w:name="z35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6120 тысяч тенге:</w:t>
      </w:r>
    </w:p>
    <w:bookmarkEnd w:id="206"/>
    <w:bookmarkStart w:name="z35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07"/>
    <w:bookmarkStart w:name="z35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8"/>
    <w:bookmarkStart w:name="z35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6120 тысяч тенге.</w:t>
      </w:r>
    </w:p>
    <w:bookmarkEnd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решения Актогайского районного маслихата Карагандинской области от 24.04.2024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Учесть, что в составе расходов бюджета поселков, села, сельских округов на 2024 год предусмотрены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0"/>
    <w:bookmarkStart w:name="z22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Установить бюджетные субвенции, передаваемые из районного бюджета в бюджеты городов районного значения, сел, поселков, сельских округов на 2024 год в сумме 759175 тысяч тенге, в том числе:</w:t>
      </w:r>
    </w:p>
    <w:bookmarkEnd w:id="211"/>
    <w:bookmarkStart w:name="z22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Актогай – 108524 тысячи тенге;</w:t>
      </w:r>
    </w:p>
    <w:bookmarkEnd w:id="212"/>
    <w:bookmarkStart w:name="z22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Сарышаган – 69432 тысяч тенге;</w:t>
      </w:r>
    </w:p>
    <w:bookmarkEnd w:id="213"/>
    <w:bookmarkStart w:name="z22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Шашубай – 75674 тысяч тенге;</w:t>
      </w:r>
    </w:p>
    <w:bookmarkEnd w:id="214"/>
    <w:bookmarkStart w:name="z22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Абай – 38285 тысяч тенге;</w:t>
      </w:r>
    </w:p>
    <w:bookmarkEnd w:id="215"/>
    <w:bookmarkStart w:name="z22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Айыртас – 30886 тысяч тенге;</w:t>
      </w:r>
    </w:p>
    <w:bookmarkEnd w:id="216"/>
    <w:bookmarkStart w:name="z22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Жидебай – 37423 тысяч тенге;</w:t>
      </w:r>
    </w:p>
    <w:bookmarkEnd w:id="217"/>
    <w:bookmarkStart w:name="z22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Кежек – 31678 тысяч тенге;</w:t>
      </w:r>
    </w:p>
    <w:bookmarkEnd w:id="218"/>
    <w:bookmarkStart w:name="z23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Карабулак – 34620 тысяч тенге;</w:t>
      </w:r>
    </w:p>
    <w:bookmarkEnd w:id="219"/>
    <w:bookmarkStart w:name="z23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Караменде би – 32832 тысяч тенге;</w:t>
      </w:r>
    </w:p>
    <w:bookmarkEnd w:id="220"/>
    <w:bookmarkStart w:name="z23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Кусак – 35355 тысяч тенге;</w:t>
      </w:r>
    </w:p>
    <w:bookmarkEnd w:id="221"/>
    <w:bookmarkStart w:name="z23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Кызыларай – 44689 тысяч тенге;;</w:t>
      </w:r>
    </w:p>
    <w:bookmarkEnd w:id="222"/>
    <w:bookmarkStart w:name="z23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Нуркен – 34013 тысяч тенге;</w:t>
      </w:r>
    </w:p>
    <w:bookmarkEnd w:id="223"/>
    <w:bookmarkStart w:name="z23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Ортадересин – 47612 тысяч тенге</w:t>
      </w:r>
    </w:p>
    <w:bookmarkEnd w:id="224"/>
    <w:bookmarkStart w:name="z23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Сарытерек – 36972 тысяч тенге;</w:t>
      </w:r>
    </w:p>
    <w:bookmarkEnd w:id="225"/>
    <w:bookmarkStart w:name="z23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Тасарал – 52022 тысяч тенге;</w:t>
      </w:r>
    </w:p>
    <w:bookmarkEnd w:id="226"/>
    <w:bookmarkStart w:name="z23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Шабанбай би – 49158 тысяч тенге.</w:t>
      </w:r>
    </w:p>
    <w:bookmarkEnd w:id="227"/>
    <w:bookmarkStart w:name="z23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Настоящее решение вводится в действие с 1 января 2024 года.</w:t>
      </w:r>
    </w:p>
    <w:bookmarkEnd w:id="2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№110</w:t>
            </w:r>
          </w:p>
        </w:tc>
      </w:tr>
    </w:tbl>
    <w:bookmarkStart w:name="z242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Актогай на 2024 год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Актогайского районного маслихата Карагандинской области от 24.04.2024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110</w:t>
            </w:r>
          </w:p>
        </w:tc>
      </w:tr>
    </w:tbl>
    <w:bookmarkStart w:name="z244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Актогай на 2025 год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№110</w:t>
            </w:r>
          </w:p>
        </w:tc>
      </w:tr>
    </w:tbl>
    <w:bookmarkStart w:name="z246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Актогай на 2026 год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110</w:t>
            </w:r>
          </w:p>
        </w:tc>
      </w:tr>
    </w:tbl>
    <w:bookmarkStart w:name="z248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Сарышаган на 2024 год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Актогайского районного маслихата Карагандинской области от 24.04.2024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№110</w:t>
            </w:r>
          </w:p>
        </w:tc>
      </w:tr>
    </w:tbl>
    <w:bookmarkStart w:name="z250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Сарышаган на 2025 год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№110</w:t>
            </w:r>
          </w:p>
        </w:tc>
      </w:tr>
    </w:tbl>
    <w:bookmarkStart w:name="z252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Сарышаган на 2026 год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110</w:t>
            </w:r>
          </w:p>
        </w:tc>
      </w:tr>
    </w:tbl>
    <w:bookmarkStart w:name="z254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Шашубай на 2024 год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Актогайского районного маслихата Карагандинской области от 24.04.2024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№110</w:t>
            </w:r>
          </w:p>
        </w:tc>
      </w:tr>
    </w:tbl>
    <w:bookmarkStart w:name="z256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Шашубай на 2025 год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№110</w:t>
            </w:r>
          </w:p>
        </w:tc>
      </w:tr>
    </w:tbl>
    <w:bookmarkStart w:name="z258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2024 год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Актогайского районного маслихата Карагандинской области от 24.04.2024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№110</w:t>
            </w:r>
          </w:p>
        </w:tc>
      </w:tr>
    </w:tbl>
    <w:bookmarkStart w:name="z260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2025 год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№110</w:t>
            </w:r>
          </w:p>
        </w:tc>
      </w:tr>
    </w:tbl>
    <w:bookmarkStart w:name="z262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2026 год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110</w:t>
            </w:r>
          </w:p>
        </w:tc>
      </w:tr>
    </w:tbl>
    <w:bookmarkStart w:name="z264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Айыртасского сельского округа на 2024 год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Актогайского районного маслихата Карагандинской области от 24.04.2024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№110</w:t>
            </w:r>
          </w:p>
        </w:tc>
      </w:tr>
    </w:tbl>
    <w:bookmarkStart w:name="z266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Айыртасского сельского округа на 2025 год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№110</w:t>
            </w:r>
          </w:p>
        </w:tc>
      </w:tr>
    </w:tbl>
    <w:bookmarkStart w:name="z268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Айыртасского сельского округа на 2026 год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110</w:t>
            </w:r>
          </w:p>
        </w:tc>
      </w:tr>
    </w:tbl>
    <w:bookmarkStart w:name="z270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Жидебайского сельского округа на 2024 год</w:t>
      </w:r>
    </w:p>
    <w:bookmarkEnd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Актогайского районного маслихата Карагандинской области от 24.04.2024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№110</w:t>
            </w:r>
          </w:p>
        </w:tc>
      </w:tr>
    </w:tbl>
    <w:bookmarkStart w:name="z272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Жидебайского сельского округа на 2025 год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№110</w:t>
            </w:r>
          </w:p>
        </w:tc>
      </w:tr>
    </w:tbl>
    <w:bookmarkStart w:name="z274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Жидебайского сельского округа на 2026 год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110</w:t>
            </w:r>
          </w:p>
        </w:tc>
      </w:tr>
    </w:tbl>
    <w:bookmarkStart w:name="z276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Кежекского сельского округа на 2024 год</w:t>
      </w:r>
    </w:p>
    <w:bookmarkEnd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Актогайского районного маслихата Карагандинской области от 24.04.2024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№110</w:t>
            </w:r>
          </w:p>
        </w:tc>
      </w:tr>
    </w:tbl>
    <w:bookmarkStart w:name="z278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Кежекского сельского округа на 2025 год 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№110</w:t>
            </w:r>
          </w:p>
        </w:tc>
      </w:tr>
    </w:tbl>
    <w:bookmarkStart w:name="z280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Кежекского сельского округа на 2026 год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110</w:t>
            </w:r>
          </w:p>
        </w:tc>
      </w:tr>
    </w:tbl>
    <w:bookmarkStart w:name="z282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2024 год</w:t>
      </w:r>
    </w:p>
    <w:bookmarkEnd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Актогайского районного маслихата Карагандинской области от 24.04.2024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№110</w:t>
            </w:r>
          </w:p>
        </w:tc>
      </w:tr>
    </w:tbl>
    <w:bookmarkStart w:name="z284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2025 год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№110</w:t>
            </w:r>
          </w:p>
        </w:tc>
      </w:tr>
    </w:tbl>
    <w:bookmarkStart w:name="z286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2026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№110</w:t>
            </w:r>
          </w:p>
        </w:tc>
      </w:tr>
    </w:tbl>
    <w:bookmarkStart w:name="z288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Караменде биского сельского округа на 2024 год</w:t>
      </w:r>
    </w:p>
    <w:bookmarkEnd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Актогайского районного маслихата Карагандинской области от 24.04.2024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№110</w:t>
            </w:r>
          </w:p>
        </w:tc>
      </w:tr>
    </w:tbl>
    <w:bookmarkStart w:name="z290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Караменде биского сельского округа на 2025 год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№110</w:t>
            </w:r>
          </w:p>
        </w:tc>
      </w:tr>
    </w:tbl>
    <w:bookmarkStart w:name="z292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Караменде биского сельского округа на 2026 год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110</w:t>
            </w:r>
          </w:p>
        </w:tc>
      </w:tr>
    </w:tbl>
    <w:bookmarkStart w:name="z294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Кусакского сельского округа на 2024 год</w:t>
      </w:r>
    </w:p>
    <w:bookmarkEnd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Актогайского районного маслихата Карагандинской области от 24.04.2024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№110</w:t>
            </w:r>
          </w:p>
        </w:tc>
      </w:tr>
    </w:tbl>
    <w:bookmarkStart w:name="z296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Кусакского сельского округа на 2025 год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№110</w:t>
            </w:r>
          </w:p>
        </w:tc>
      </w:tr>
    </w:tbl>
    <w:bookmarkStart w:name="z298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Кусакского сельского округа на 2026 год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110</w:t>
            </w:r>
          </w:p>
        </w:tc>
      </w:tr>
    </w:tbl>
    <w:bookmarkStart w:name="z300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Кызыларайского сельского округа на 2024 год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Актогайского районного маслихата Карагандинской области от 24.04.2024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№110</w:t>
            </w:r>
          </w:p>
        </w:tc>
      </w:tr>
    </w:tbl>
    <w:bookmarkStart w:name="z302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Кызыларайского сельского округа на 2025 год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№110</w:t>
            </w:r>
          </w:p>
        </w:tc>
      </w:tr>
    </w:tbl>
    <w:bookmarkStart w:name="z304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Кызыларайского сельского округа на 2026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№110</w:t>
            </w:r>
          </w:p>
        </w:tc>
      </w:tr>
    </w:tbl>
    <w:bookmarkStart w:name="z306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Нуркенского сельского округа на 2024 год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Актогайского районного маслихата Карагандинской области от 24.04.2024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№110</w:t>
            </w:r>
          </w:p>
        </w:tc>
      </w:tr>
    </w:tbl>
    <w:bookmarkStart w:name="z308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Нуркенского сельского округа на 2025 год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№110</w:t>
            </w:r>
          </w:p>
        </w:tc>
      </w:tr>
    </w:tbl>
    <w:bookmarkStart w:name="z310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Нуркенского сельского округа на 2026 год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№110</w:t>
            </w:r>
          </w:p>
        </w:tc>
      </w:tr>
    </w:tbl>
    <w:bookmarkStart w:name="z312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Ортадересинского сельского округа на 2024 год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Актогайского районного маслихата Карагандинской области от 24.04.2024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№110</w:t>
            </w:r>
          </w:p>
        </w:tc>
      </w:tr>
    </w:tbl>
    <w:bookmarkStart w:name="z314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Ортадересинского сельского округа на 2025 год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№110</w:t>
            </w:r>
          </w:p>
        </w:tc>
      </w:tr>
    </w:tbl>
    <w:bookmarkStart w:name="z316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Ортадересинского сельского округа на 2026 год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110</w:t>
            </w:r>
          </w:p>
        </w:tc>
      </w:tr>
    </w:tbl>
    <w:bookmarkStart w:name="z318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Сарытерекского сельского округа на 2024 год</w:t>
      </w:r>
    </w:p>
    <w:bookmarkEnd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– в редакции решения Актогайского районного маслихата Карагандинской области от 24.04.2024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№110</w:t>
            </w:r>
          </w:p>
        </w:tc>
      </w:tr>
    </w:tbl>
    <w:bookmarkStart w:name="z320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Сарытерекского сельского округа на 2025 год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№110</w:t>
            </w:r>
          </w:p>
        </w:tc>
      </w:tr>
    </w:tbl>
    <w:bookmarkStart w:name="z322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Сарытерекского сельского округа на 2026 год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110</w:t>
            </w:r>
          </w:p>
        </w:tc>
      </w:tr>
    </w:tbl>
    <w:bookmarkStart w:name="z324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Тасаралского сельского округа на 2024 год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– в редакции решения Актогайского районного маслихата Карагандинской области от 24.04.2024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№110</w:t>
            </w:r>
          </w:p>
        </w:tc>
      </w:tr>
    </w:tbl>
    <w:bookmarkStart w:name="z326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Тасаралского сельского округа на 2025 год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№110</w:t>
            </w:r>
          </w:p>
        </w:tc>
      </w:tr>
    </w:tbl>
    <w:bookmarkStart w:name="z328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Тасаралского сельского округа на 2026 год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110</w:t>
            </w:r>
          </w:p>
        </w:tc>
      </w:tr>
    </w:tbl>
    <w:bookmarkStart w:name="z330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Шабанбай биского сельского округа на 2024 год</w:t>
      </w:r>
    </w:p>
    <w:bookmarkEnd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– в редакции решения Актогайского районного маслихата Карагандинской области от 24.04.2024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№110</w:t>
            </w:r>
          </w:p>
        </w:tc>
      </w:tr>
    </w:tbl>
    <w:bookmarkStart w:name="z332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Шабанбай биского сельского округа на 2025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№110</w:t>
            </w:r>
          </w:p>
        </w:tc>
      </w:tr>
    </w:tbl>
    <w:bookmarkStart w:name="z334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Шабанбай биского сельского округа на 2026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№110</w:t>
            </w:r>
          </w:p>
        </w:tc>
      </w:tr>
    </w:tbl>
    <w:bookmarkStart w:name="z336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села, поселков, сельских округов из районного бюджета на 2024 год</w:t>
      </w:r>
    </w:p>
    <w:bookmarkEnd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– в редакции решения Актогайского районного маслихата Карагандинской области от 24.04.2024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акиматов села, поселков,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благоустройства и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государственной информационной политики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