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b2f1" w14:textId="31fb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16 ноября 2023 года № 60/02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23 августа 2029 года, без изъятия земельного участка у собственников и землепользователей товариществу с ограниченной ответственностью "ERG Exploration" (И-Ар-Джи Эксплорейшен), на земельный участок общей площадью 2813,7667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публичный сервитут сроком до 31 июля 2029 года, без изъятия земельного участка у собственников и землепользователей товариществу с ограниченной ответственностью "ERG Exploration" (И-Ар-Джи Эксплорейшен), на земельный участок общей площадью 14491,1737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Актогайского района" (Н.Сеитов)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60/02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"ERG Exploration" (И-Ар-Джи Эксплорейшен)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Актогайского района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1232,4987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1232,4987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"Даулетбек" 09-102-040-646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"Бексұлтан" 09-102-040-1572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868,9260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868,9260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2813,7667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2813,7667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60/02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"ERG Exploration" (И-Ар-Джи Эксплорейшен)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Нуркенского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"Сәукеле" 09-102-010-152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2361,2600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2361,2600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"Сәукеле" 09-102-010-166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Серикбол Токтарович 09-102-010-172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"Көшербай-Бегей" 09-102-010-237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"Мубарак" 09-102-010-096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Нураметов Тлеугабыл 09-102-010-174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"Капабай" 09-102-010-266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"Рахмет" 09-102-010-039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"Рахмет" 09-102-010-184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"Рахмет" 09-102-010-191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"Рахмет" 09-102-010-192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"Аян" 09-102-010-038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"Айбек" 09-102-010-011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 09-102-038-010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села Актогай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Ансаган Муратханулы 09-102-002-580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"Үшшілік" 09-102-016-025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Жалантос Нуркенского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14491,1737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14491,1737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