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ed111" w14:textId="7fed1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мероприятий ограничение частных дворов село Кошкар Кусакского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Кусакского сельского округа Актогайского района Карагандинской области от 19 июля 2023 года № 3. Утратило силу решением акима Кусакского сельского округа Актогайского района Карагандинской области от 26 октября 2023 года № 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решением акима Кусакского сельского округа Актогайского района Карагандинской области от 26.10.2023 </w:t>
      </w:r>
      <w:r>
        <w:rPr>
          <w:rFonts w:ascii="Times New Roman"/>
          <w:b w:val="false"/>
          <w:i w:val="false"/>
          <w:color w:val="ff0000"/>
          <w:sz w:val="28"/>
        </w:rPr>
        <w:t>№ 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действие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2002 года "О местном государственном управлении и самоуправлении в Республике Казахстан", пунктом 7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№339 "О ветеринарии",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9 февраля 2015 года № 7-1/ 86 и в соответствии с предложением главы Актогайской районной территориальной инспекции от 12 июля 2023 года № 13-4-4/153 аким Кусакского сельского округа ПРИНИМАЕТ РЕШЕНИЕ: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выявлением заболевания бруцеллезом среди крупного рогатого скота, установить ограничительные мероприятия для отдельных дворов аула Кошкар Кусакского сельского округа.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Жакупбекова Алмагуль Кордабаевна улица Сарыарка, дом 1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Балапанов Оналбек Есимбекулы улица Жеңіс 32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Мадиев Онал Оралович улица Бейбитшилик дом 11/2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Бейс Нурбек Мекенулы улица Бейбитшилик д. 5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Сейлхан Кабира Жумаханкызы улица Наурыз д. 7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Шалхарбаев Сабырхан Тлеукабылович улица Мадениет 12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Турсынбаев Ауез Науанбекулы улица Наурыз 20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Мукашов Нурлан Кабылбекович улица Победы 4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Провести ветеринарно – санитарные, оздоровительные и ограничительные мероприятия в соответствии с действующим законодательством Республики Казахстан.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решения вводится в действие со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исполняющая обязанности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Рахимжанова Н.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