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fe17" w14:textId="e50f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Сарышаган Актогайского района Карагандинской области от 21 апреля 2023 года № 1. Утратило силу решением акима поселка Сарышаган Актогайского района Карагандинской области от 3 июля 2023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поселка Сарышаган Актогайского района Карагандинской области от 03.07.2023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государственного учреждения "Актогайская районная территориальная инспекция Комитета ветеринарного контроля и надзора Министерства сельского хозяйства Республики Казахстан" от 19 апреля 2023 года № 13-4-4/86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 в связи с возникновением заболевания эмфизематозный карбункул среди крупного рогатого скота на территории зимовки "Нурислам" поселка Сарышаган Актогайского района.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Сарышаган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