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e681" w14:textId="82de6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поселке Сарышаган Актогайского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Сарышаган Актогайского района Карагандинской области от 13 октября 2023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с учетом мнения населения поселка Сарышаган и на основании заключения областной ономастической комиссии при акимате Карагандинской области от 19июля 2023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Мектеп на улицуТаңыбай батырв поселке СарышаганАктогайского района Карагандинской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Сарышаган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А.Тоимбеков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