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e15f" w14:textId="841e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Бухар-Жырауского районного маслихата от 22 декабря 2022 года № 15 "О бюджетах сел, поселков и сельских округов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апреля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22 декабря 2022 года №15 "О бюджетах сел, поселков и сельских округов района на 2023-2025 годы" (зарегистрировано в Реестре государственной регистрации нормативных правовых актов под № 176592)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426 880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34 530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391 550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429 514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2 634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146 638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150 156 тысяч тенге, в том числе по: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18 400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131 756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156 232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6 076 тысяч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59 771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149 291 тысяч тенге, в том числе по: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136 615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12 676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153 707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4 416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602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299 792 тысяч тенге, в том числе по: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19 240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10 572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269 980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300 327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58 634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133 773 тысяч тенге, в том числе по: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15 120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1 128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117 525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136 839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3 066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69 866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Керней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71 043 тысяч тенге, в том числе по: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3 464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67 579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71 768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53 845 тысяч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85 428 тысяч тенге, в том числе по: 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7 690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77 738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85 912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55 682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109 798 тысяч тенге, в том числе по: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12 565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97 233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110 665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867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43 237 тысяч тенге.";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243 297 тысяч тенге, в том числе по: 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7 406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235 451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244 515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1 218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76 307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121 281 тысяч тенге, в том числе по: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27 500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93 608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122 941 тысяч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75 629 тысяч тенге.";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58 371 тысяч тенге, в том числе по: 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4 473 тысяч тенге;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53 898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59 604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1 233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34 772 тысяч тенге.";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48 438 тысяч тенге, в том числе по: 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2 881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45 557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48 509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29 793 тысяч тенге.";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56 028 тысяч тенге, в том числе по: 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1 609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54 419 тысяч тенге;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56 247 тысяч тенге;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30 306 тысяч 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68 362 тысяч тенге, в том числе по: 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1 731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66 631 тысяч тенге;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68 519 тысяч тенге;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36 428тысяч тенге.";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62 617 тысяч тенге, в том числе по: 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2 841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59 776 тысяч тенге;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63 225 тысяч тенге;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43 185 тысяч тенге.";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 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35 541 тысяч тенге, в том числе по: 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1 945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33 596 тысяч тенге;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40 105 тысяч тенге;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4 564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25 312 тысяч тенге.";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60 242 тысяч тенге, в том числе по: 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1 755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58 487 тысяч тенге;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61 201 тысяч тенге;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38 616 тысяч тенге.";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73 494 тысяч тенге, в том числе по: 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2 093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71 401 тысяч тенге;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73 580 тысяч тенге;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тенге;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36 741 тысяч тенге.";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58 880 тысяч тенге, в том числе по: 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3 147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5"/>
    <w:bookmarkStart w:name="z3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55 733 тысяч тенге;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59 405 тысяч тенге;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3"/>
    <w:bookmarkStart w:name="z32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тенге;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51 627 тысяч тенге.";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66 543 тысяч тенге, в том числе по: 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4 754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61 789 тысяч тенге;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66 575 тысяч тенге;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4"/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8"/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9"/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 тенге;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35 616 тысяч тенге.";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71 991 тысяч тенге, в том числе по: 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3 240 тысяч тенге;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 тысяч тенге;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68 391 тысяч тенге;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72 151 тысяч тенге;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тысяч тенге;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42 357 тысяч тенге.";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87 170 тысяч тенге, в том числе по: 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9 375 тысяч тенге;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1 900 тысяч тенге;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75 895 тысяч тенге;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87 556 тысяч тенге;</w:t>
      </w:r>
    </w:p>
    <w:bookmarkEnd w:id="345"/>
    <w:bookmarkStart w:name="z3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46"/>
    <w:bookmarkStart w:name="z3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7"/>
    <w:bookmarkStart w:name="z3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8"/>
    <w:bookmarkStart w:name="z3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49"/>
    <w:bookmarkStart w:name="z3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0"/>
    <w:bookmarkStart w:name="z3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1"/>
    <w:bookmarkStart w:name="z3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2"/>
    <w:bookmarkStart w:name="z3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тенге;</w:t>
      </w:r>
    </w:p>
    <w:bookmarkEnd w:id="353"/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44 972 тысяч тенге.";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67 411 тысяч тенге, в том числе по: 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4 668 тысяч тенге;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62 743 тысяч тенге;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67 520 тысяч тенге;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65"/>
    <w:bookmarkStart w:name="z3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тысяч тенге;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52 950 тысяч тенге.";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38 853 тысяч тенге, в том числе по: 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1 292 тысяч тенге;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37 561 тысяч тенге;</w:t>
      </w:r>
    </w:p>
    <w:bookmarkEnd w:id="376"/>
    <w:bookmarkStart w:name="z4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38 963 тысяч тенге;</w:t>
      </w:r>
    </w:p>
    <w:bookmarkEnd w:id="377"/>
    <w:bookmarkStart w:name="z4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78"/>
    <w:bookmarkStart w:name="z4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9"/>
    <w:bookmarkStart w:name="z4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0"/>
    <w:bookmarkStart w:name="z4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1"/>
    <w:bookmarkStart w:name="z4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2"/>
    <w:bookmarkStart w:name="z4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3"/>
    <w:bookmarkStart w:name="z4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4"/>
    <w:bookmarkStart w:name="z4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тысяч тенге;</w:t>
      </w:r>
    </w:p>
    <w:bookmarkEnd w:id="385"/>
    <w:bookmarkStart w:name="z4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29 721 тысяч тенге.";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67 497 тысяч тенге, в том числе по: 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6 946 тысяч тенге;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0"/>
    <w:bookmarkStart w:name="z41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1"/>
    <w:bookmarkStart w:name="z4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60 551 тысяч тенге;</w:t>
      </w:r>
    </w:p>
    <w:bookmarkEnd w:id="392"/>
    <w:bookmarkStart w:name="z42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69 626 тысяч тенге;</w:t>
      </w:r>
    </w:p>
    <w:bookmarkEnd w:id="393"/>
    <w:bookmarkStart w:name="z42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94"/>
    <w:bookmarkStart w:name="z42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5"/>
    <w:bookmarkStart w:name="z4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6"/>
    <w:bookmarkStart w:name="z42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97"/>
    <w:bookmarkStart w:name="z42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98"/>
    <w:bookmarkStart w:name="z42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9"/>
    <w:bookmarkStart w:name="z42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0"/>
    <w:bookmarkStart w:name="z42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2 129 тысяч тенге;</w:t>
      </w:r>
    </w:p>
    <w:bookmarkEnd w:id="401"/>
    <w:bookmarkStart w:name="z43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34 010 тысяч тенге.";</w:t>
      </w:r>
    </w:p>
    <w:bookmarkEnd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77 996 тысяч тенге, в том числе по: 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4 784 тысяч тенге;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73 212 тысяч тенге;</w:t>
      </w:r>
    </w:p>
    <w:bookmarkEnd w:id="408"/>
    <w:bookmarkStart w:name="z43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78 947 тысяч тенге;</w:t>
      </w:r>
    </w:p>
    <w:bookmarkEnd w:id="409"/>
    <w:bookmarkStart w:name="z4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0"/>
    <w:bookmarkStart w:name="z44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1"/>
    <w:bookmarkStart w:name="z44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2"/>
    <w:bookmarkStart w:name="z4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13"/>
    <w:bookmarkStart w:name="z4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14"/>
    <w:bookmarkStart w:name="z44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5"/>
    <w:bookmarkStart w:name="z4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6"/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951 тысяч тенге;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37 511 тысяч тенге.";</w:t>
      </w:r>
    </w:p>
    <w:bookmarkEnd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19"/>
    <w:bookmarkStart w:name="z4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86 515 тысяч тенге, в том числе по: </w:t>
      </w:r>
    </w:p>
    <w:bookmarkEnd w:id="420"/>
    <w:bookmarkStart w:name="z45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2 118 тысяч тенге;</w:t>
      </w:r>
    </w:p>
    <w:bookmarkEnd w:id="421"/>
    <w:bookmarkStart w:name="z4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22"/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84 397 тысяч тенге;</w:t>
      </w:r>
    </w:p>
    <w:bookmarkEnd w:id="424"/>
    <w:bookmarkStart w:name="z4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86 977 тысяч тенге;</w:t>
      </w:r>
    </w:p>
    <w:bookmarkEnd w:id="425"/>
    <w:bookmarkStart w:name="z4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26"/>
    <w:bookmarkStart w:name="z4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0"/>
    <w:bookmarkStart w:name="z4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31"/>
    <w:bookmarkStart w:name="z4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тенге;</w:t>
      </w:r>
    </w:p>
    <w:bookmarkEnd w:id="433"/>
    <w:bookmarkStart w:name="z46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41 034 тысяч тенге.";</w:t>
      </w:r>
    </w:p>
    <w:bookmarkEnd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35"/>
    <w:bookmarkStart w:name="z46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69 777 тысяч тенге, в том числе по: </w:t>
      </w:r>
    </w:p>
    <w:bookmarkEnd w:id="436"/>
    <w:bookmarkStart w:name="z46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6 550 тысяч тенге;</w:t>
      </w:r>
    </w:p>
    <w:bookmarkEnd w:id="437"/>
    <w:bookmarkStart w:name="z46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8"/>
    <w:bookmarkStart w:name="z47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9"/>
    <w:bookmarkStart w:name="z47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63 227 тысяч тенге;</w:t>
      </w:r>
    </w:p>
    <w:bookmarkEnd w:id="440"/>
    <w:bookmarkStart w:name="z47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71 335 тысяч тенге;</w:t>
      </w:r>
    </w:p>
    <w:bookmarkEnd w:id="441"/>
    <w:bookmarkStart w:name="z47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2"/>
    <w:bookmarkStart w:name="z47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3"/>
    <w:bookmarkStart w:name="z47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4"/>
    <w:bookmarkStart w:name="z47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45"/>
    <w:bookmarkStart w:name="z47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46"/>
    <w:bookmarkStart w:name="z47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7"/>
    <w:bookmarkStart w:name="z47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8"/>
    <w:bookmarkStart w:name="z48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1 558 тысяч тенге;</w:t>
      </w:r>
    </w:p>
    <w:bookmarkEnd w:id="449"/>
    <w:bookmarkStart w:name="z48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48 207 тысяч тенге.";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51"/>
    <w:bookmarkStart w:name="z4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57 133 тысяч тенге, в том числе по: </w:t>
      </w:r>
    </w:p>
    <w:bookmarkEnd w:id="452"/>
    <w:bookmarkStart w:name="z4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46 001 тысяч тенге;</w:t>
      </w:r>
    </w:p>
    <w:bookmarkEnd w:id="453"/>
    <w:bookmarkStart w:name="z4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607 тысяч тенге;</w:t>
      </w:r>
    </w:p>
    <w:bookmarkEnd w:id="454"/>
    <w:bookmarkStart w:name="z4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480 тысяч тенге;</w:t>
      </w:r>
    </w:p>
    <w:bookmarkEnd w:id="455"/>
    <w:bookmarkStart w:name="z4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10 045 тысяч тенге;</w:t>
      </w:r>
    </w:p>
    <w:bookmarkEnd w:id="456"/>
    <w:bookmarkStart w:name="z4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59 538 тысяч тенге;</w:t>
      </w:r>
    </w:p>
    <w:bookmarkEnd w:id="457"/>
    <w:bookmarkStart w:name="z4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8"/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9"/>
    <w:bookmarkStart w:name="z4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0"/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61"/>
    <w:bookmarkStart w:name="z4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62"/>
    <w:bookmarkStart w:name="z4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63"/>
    <w:bookmarkStart w:name="z4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64"/>
    <w:bookmarkStart w:name="z4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 тысяч тенге;</w:t>
      </w:r>
    </w:p>
    <w:bookmarkEnd w:id="465"/>
    <w:bookmarkStart w:name="z4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7 195 тысяч тенге.";</w:t>
      </w:r>
    </w:p>
    <w:bookmarkEnd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0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2023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188 187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0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2023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3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2023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6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1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2023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2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5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2023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2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2023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2023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2023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3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2023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2023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2023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2023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4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2023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2023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2023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5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2023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2023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2023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6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2023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2023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2023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2023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7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2023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2023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2023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№15</w:t>
            </w:r>
          </w:p>
        </w:tc>
      </w:tr>
    </w:tbl>
    <w:bookmarkStart w:name="z58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2023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