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cd81" w14:textId="c35c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Бухар-Жырауского районного маслихата от 22 декабря 2022 года № 15 "О бюджетах сел, поселков и сельских округов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24 августа 2023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от 22 декабря 2022 года №15 "О бюджетах сел, поселков и сельских округов района на 2023-2025 годы" (зарегистрировано в Реестре государственной регистрации нормативных правовых актов под № 176592)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Ботакара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425 916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42 530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382 586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428 550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2 634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146 638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152 885 тысяч тенге, в том числе по: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22 700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130 185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158 961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6 076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59 771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148 524 тысяч тенге, в том числе по: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136 615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11 909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152 940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4 416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602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306 053 тысяч тенге, в том числе по: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23 727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10 572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271 754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306 588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58 634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145 334 тысяч тенге, в том числе по: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18 520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5 416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121 398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148 400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3 066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69 866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Керней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68 809 тысяч тенге, в том числе по: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3 464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65 345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69 534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725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53 845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86 294 тысяч тенге, в том числе по: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10 010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76 284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86 778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484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55 682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Баймырза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112 763 тысяч тенге, в том числе по: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13 139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99 624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115 508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2 745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43 237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239 285 тысяч тенге, в том числе по: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9 488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440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229 357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240 503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1 218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76 307 тысяч тенге.";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134 805 тысяч тенге, в том числе по: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36 271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173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7 092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91 269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136 465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1 660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75 629 тысяч тенге.";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Акбельского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61 994 тысяч тенге, в том числе по: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5 303 тысяч тенге;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56 691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63 227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1 233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34 772 тысяч тенге.";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Акоре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45 478 тысяч тенге, в том числе по: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2 881 тысяч тенге;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42 597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45 549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29 793 тысяч тенге.";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Актобинского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49 242 тысяч тенге, в том числе по: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1 609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47 633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49 461 тысяч тенге;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 тысяч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30 306 тысяч тенге.";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Белагашского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73 293 тысяч тенге, в том числе по: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1 896 тысяч тенге;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71 397 тысяч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73 450 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 тысяч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36 428тысяч тенге.";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Ботакара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63 262 тысяч тенге, в том числе по: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4 376 тысяч тенге;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58 886 тысяч тенге;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63 870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608 тысяч тенге;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43 185 тысяч тенге.";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Бухар-Жырауского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35 176 тысяч тенге, в том числе по: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1 945 тысяч тенге;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33 231 тысяч тенге;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39 740 тысяч тенге;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4 564 тысяч тенге;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25 312 тысяч тенге.";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Гагаринского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56 079 тысяч тенге, в том числе по: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1 755 тысяч тенге;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54 324 тысяч тенге;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57 038 тысяч тенге;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959 тысяч тенге;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38 616 тысяч тенге.";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Жанаталап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80 789 тысяч тенге, в том числе по: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8 926 тысяч тенге;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71 863 тысяч тенге;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80 875 тысяч тенге;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 тысяч тенге;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36 741 тысяч тенге.";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Каражарского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59 387 тысяч тенге, в том числе по: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3 693 тысяч тенге;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55 694 тысяч тенге;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59 912 тысяч тенге;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 тысяч тенге;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51 627 тысяч тенге.";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Каракудук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72 324 тысяч тенге, в том числе по: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5 843 тысяч тенге;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66 481 тысяч тенге;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72 356 тысяч тенге;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тысяч тенге;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35 616 тысяч тенге.";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Кызылкаинского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65 295 тысяч тенге, в том числе по: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3 520 тысяч тенге;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360 тысяч тенге;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61 415 тысяч тенге;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65 455 тысяч тенге;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 тысяч тенге;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42 357 тысяч тенге.";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Новоузенского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82 662 тысяч тенге, в том числе по: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13 048 тысяч тенге;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1 900 тысяч тенге;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67 714 тысяч тенге;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83 048 тысяч тенге;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 тысяч тенге;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44 972 тысяч тенге.";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Самаркандского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67 857 тысяч тенге, в том числе по: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5 564 тысяч тенге;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62 293 тысяч тенге;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67 966 тысяч тенге;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 тысяч тенге;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52 950 тысяч тенге.";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Суыксу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38 843 тысяч тенге, в том числе по: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1 292 тысяч тенге;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37 551 тысяч тенге;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38 953 тысяч тенге;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 тысяч тенге;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29 721 тысяч тенге.";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Тогызкудукского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68 872 тысяч тенге, в том числе по: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6 946 тысяч тенге;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61 926 тысяч тенге;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71 001 тысяч тенге;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2 129 тысяч тенге;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34 010 тысяч тенге.";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Утвердить бюджет сельского округа Тузды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75 702 тысяч тенге, в том числе по: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5 392 тысяч тенге;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70 310 тысяч тенге;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76 653 тысяч тенге;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951 тысяч тенге;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37 511 тысяч тенге.";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Умуткерского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81 932 тысяч тенге, в том числе по: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2 118 тысяч тенге;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79 814 тысяч тенге;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82 394 тысяч тенге;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 тысяч тенге;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41 034 тысяч тенге.";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Центрального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71 226 тысяч тенге, в том числе по: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6 550 тысяч тенге;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64 676 тысяч тенге;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72 784 тысяч тенге;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1 558 тысяч тенге;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48 207 тысяч тенге.";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Шешенкаринского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62 133 тысяч тенге, в том числе по: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51 001 тысяч тенге;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607 тысяч тенге;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480 тысяч тенге;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10 045 тысяч тенге;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64 538 тысяч тенге;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2 405 тысяч тенге;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7 195 тысяч тенге.";</w:t>
      </w:r>
    </w:p>
    <w:bookmarkEnd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Настоящее решение вводится в действие с 1 января 2023 года.</w:t>
      </w:r>
    </w:p>
    <w:bookmarkEnd w:id="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04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2023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07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2023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10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2023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13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2023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1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2023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19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2023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22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2023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25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2023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28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2023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31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2023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34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2023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37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2023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40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2023 год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43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2023 год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46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2023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49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2023 год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52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2023 год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55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2023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58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2023 год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61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2023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64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2023 год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67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2023 год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70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2023 год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73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2023 год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76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2023 год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79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2023 год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82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2023 год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85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2023 год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88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2023 год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