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13ec6" w14:textId="1c13e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28 декабря 2023 года № 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Бухар-Жырауского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15 963 670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5 493 615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107 774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21 200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10 341 081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16 977 380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117 471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217 828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100 357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1 131 181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1 131 181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217 828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102 212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1 015 565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Бухар-Жырауского районного маслихата Карагандинской области от 28.03.2024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акимата Бухар-Жырауского района на 2024 год в размере 132 771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Бухар-Жырауского районного маслихата Карагандинской области от 07.02.2024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Предусмотреть в районном бюджете на 2024 год объемы субвенций, передаваемых из районного бюджета в бюджеты поселков, сельских округов,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Предусмотреть в районном бюджете на 2024 год объемы изъятий, передаваемых из бюджетов поселков, сел и сельских округов в районный бюджет,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№5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Бухар-Жырауского районного маслихата Карагандинской области от 28.03.2024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15 963 670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9 849 084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9 849 084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16 977 380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-1 131 181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1 131 181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№5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7 509 556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1 886 967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7 509 556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117 143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217 828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№5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7 509 556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1 886 967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7 509 556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217 828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№5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и областного бюджета на 2024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Бухар-Жырауского районного маслихата Карагандинской области от 28.03.2024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7 569 269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№5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субвенции, передаваемая из районного бюджета в бюджеты поселков, сел и сельских округов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1 256 368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Ботакара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Габидена Мустафина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Доскейского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Кокпектинского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Керней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Баймырза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Ростовского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Уштобинского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Актобинского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Акоре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Акбельского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Белагашского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Кызылкаинского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Ботакара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Бухар-Жырауского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Гагаринского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Каражарского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Каракудук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Жанаталап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Тузды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Новоузенского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Самаркандского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Суыксу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Тогызкудукского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Умуткерского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Центрального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Шешенкаринского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№5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изъятий, передаваемые из бюджетов поселков, сел и сельских округов в районный бюджета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479 838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Кушокы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479 838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