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58ff" w14:textId="8765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Ростовского сельского округа за № 7 от 30 октября 2023 года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Ростовского сельского округа Бухар-Жырауского района Карагандинской области от 7 декабря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ТОО "Мобайл Телеком-Сервис", аким Ростовского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Ростовского сельского округа за №7 от 30 октября 2023 года "Об установлении публичного сервитута"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сроком на 5 (пять) лет, на земельный участок площадью 0,0600 га под опоры связи для прокладки и эксплуатаций волоконно-оптической линии связи в селе Ростовка Ростовского сельского округа Бухар-Жырауского района Карагандинской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Ростовского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