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3cb" w14:textId="a4d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государственного учреждения "Отдел внутренней политики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16 августа 2023 года № 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Каркаралинского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Каркаралинского района от 05 марта 2018 года № 72 "Об утверждении Положения государственного учреждения "Отдел внутренней политики Каркаралинского района" в новой редакции".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Каркаралинского района Карагандинской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Каркаралинского района"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– "Отдел внутренней политики Каркаралинского района" (далее - Отдел) является государственным органом Республики Казахстан, осуществляющим руководство в сфере управления социальных и экономических процессов, совершенствования механизма реализации мер Правительства по углублению реформ, проведения в жизнь политики Президента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Каркаралинского района" имеет ведомство: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 Каркаралинского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также,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– "Отдел внутренней политики Каркаралинского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Каркаралинского района"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дейсвующим законодательством.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100800, Карагандинская область, Каркаралинский район, город Каркаралинск, улица Т.Аубакирова, строение 23.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Отдела: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"Қарқаралы ауданының ішкі саясат бөлімі" мемлекеттік мекемесі;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внутренней политики Каркаралинского района".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внутренней политики Каркаралинского района".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средств местного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общественной и политической поддержки проводимому направлению государственной политики в сфере внутренней политики, расширение социальной базы действующей власти путем пропаганды проводимых реформ, направленной на укрепление общественно-политической ситуации в районе для проведения информационно-пропагандистской работы, формирование социального оптимизма жителей района, поддержку и развитие институтов гражданского общества, повышение конкурентоспособности информационного пространства региона.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по обеспечению общественно-политической стабильности, а также, укреплению государственного суверенитета, демократизации общественных процессов и консолидации 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государственных и должностных лиц по реализации внутренней политики государства, а также актов и поручений Президента, Правительства Республики Казахстан, акима области и района;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демократических институтов общества, разъяснение и пропаганда основных приоритетов Стратегии развития Казахстана до 2050 года;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концептуальных основ и практических рекомендаций в области внутренней политики, предложений по консолидации общества на основе формирования гражданской идентичности, долгосрочных приоритетов развития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всестороннее и объективное наследование, обобщение и анализ происходящих в регионе общественно-политических процессов и тенденций их развития;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информационной политики на районном уровне, координация деятельности средств массовой информации по выполнению государственного заказа;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социологических и политических исследований, направленных на прогноз общественно-политической ситуации в районе;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составление протоколов об административных правонарушениях за нарушение законодательства Республики Казахстан о некоммерческих организациях.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Отдела: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актов Президента, Правительства Республики Казахстан, постановлений акимата, решений, распоряжений и поручений акима области и района в сфере внутренней политики;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разработку региональных программ, подготовку и экспертизу проектов постановлений акимата, решений акима района по вопросам входящим в компетенцию учреждения;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заседаниях акимата района и других консультативно-совещательных органах;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информационно-аналитическое обеспечение деятельности акима района, его аппарата;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политическое обеспечение республиканских, областных, районных общественно-политических и культурных мероприятий;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и реализации республиканских, региональных программ в области межэтнических отношений, обеспечения и соблюдения прав и свобод человека в Республике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работы по формированию, накоплению, обобщению и классификации информационной базы данных;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связи с политическими партиями, национально-культурными объединениями, правозащитными, религиозными иными общественными организациями;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подготовке и проведении республиканских и региональных научно-практических мероприятий, направленных на укрепление внутриполитической стабильности и демократизации политических процессов в районе;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реализации государственной молодежной политики в районе;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сотрудничает с детскими и молодежными организациями, которые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мониторинг деятельности иностранных граждан, осуществляющих проповедование и распространение какого-либо вероучения посредством религиозно-просветительской деятельности и малочисленных религиозных групп, не имеющих признаков юридического лица;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районной комиссии по государственным символам;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информационно-пропагандистских мероприятий на районном уровне.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работу Совета по связям с религиозными объединениями;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работу Совета по реализации государственной молодежной политики при акимате района;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районного Совета по сотрудничеству и взаимодействию с неправительственными организациями;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эффективное выполнение государственного социального заказа по теме противодействия коррупции, в том числе проведение конкурсных процедур и контроль за ходом реализации проектов;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реестра общественных медиаторов;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проектного управления в деятельности государственного учреждения;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предусмотренные действующим законодательством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Отдела: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решения, издавать приказы по вопросам внутренней политики;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по вопросам применения норм, правил и методических документов в области внутренней политики;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Законом порядке от государственных органов, учреждений, организаций, должностных лиц необходимую информацию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учреждения;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приобретать и осуществлять имущественные и личные не имущественные права и обязанности, быть истцом и ответчиком в суде;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совершать иные юридические акты с юридическими и физическими лицами в соответствии с действующим законодательством Республики Казахстан;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по совершенствованию организации деятельности государственных органов в сфере внутренней политики, осуществлять подготовку информационно-аналитических и иных материалов по вопросам, относящимся к ведению учреждения;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о финансировании местных программ по реализации государственного заказа на проведение информационной политики и другое;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и свобод человека и иные вопросы, входящие в компетенцию Отдела.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назначается на должность и освобождается от должности акимом Каркаралинского района, в соответствии с законодательством Республики Казахстан о государственной службе.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не имеет заместителя.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Отдела: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действует на принципах единоначалия и самостоятельно решает вопросы деятельности Отдела в соответствии с его компетенцией, определяемой законодательством Республики Казахстан и настоящим Положением.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деятельности руководитель в установленном законодательством порядке: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Отдела, представляет его интересы во всех органах, с гражданами и юридическими лицами, распоряжается имуществом Отдела в пределах, установленных законодательством Республики Казахстан, открывает банковские счета, заключает договоры, выдает доверенности, издает приказы и дает указания, обязательные для сотрудников;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на работу и увольняет с работы сотрудников Отдела, принимает меры поощрения и налагает дисциплинарные взыскания на них;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круг полномочий сотрудников Отдела;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в отношении НПО за несвоевременное предоставление и предоставление недостоверных или заведомо ложных сведений составляет протокол об административном правонарушении, а именно: предупреждение (часть 1 </w:t>
      </w:r>
      <w:r>
        <w:rPr>
          <w:rFonts w:ascii="Times New Roman"/>
          <w:b w:val="false"/>
          <w:i w:val="false"/>
          <w:color w:val="000000"/>
          <w:sz w:val="28"/>
        </w:rPr>
        <w:t>статьи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правонарушениях") за повторное нарушение в течение года после наложения взыскания – штраф либо приостановление деятельности на три месяца (часть 2 </w:t>
      </w:r>
      <w:r>
        <w:rPr>
          <w:rFonts w:ascii="Times New Roman"/>
          <w:b w:val="false"/>
          <w:i w:val="false"/>
          <w:color w:val="000000"/>
          <w:sz w:val="28"/>
        </w:rPr>
        <w:t>статьи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соблюдение антикоррупционного законодательства сотрудниками Отдела;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соблюдения законодательства о государственных гарантиях равных прав и равных возможностей мужчин и женщин;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функции, возложенные на него законодательством, настоящим Положением и уполномоченным органом.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Отдела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которого отражается в балансе Отдела.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 не вправе самостоятельно отчуждать или иным способом распоряжаться закрепленным за ним имуществом.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Отделу может быть предоставлено право распоряжения имуществом в случаях и пределах, установленных законодательством.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реорганизации или ликвидации Отдела имущество Отдела возвращается государству или переходит к правопреемнику.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Отдела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отдела осуществляются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