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171f" w14:textId="b191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Каркаралинского района Карагандинской области от 02 декабря 2022 года № 366 "Об установлении квоты рабочих мест для трудоустройства лиц, состоящих на учете службы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 октября 2023 года № 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от 02 декабря 2022 года № 366 "Об установлении квоты рабочих мест для трудоустройства лиц, состоящих на учете службы пробации".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Каркаралинского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