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668fe4" w14:textId="0668fe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Каркаралинского районного маслихата от 23 декабря 2022 года № VII-29/237 "О бюджетах города районного значения, поселка, сельских округов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Каркаралинского районного маслихата Карагандинской области от 1 декабря 2023 года № VIII-14/107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Каркаралинского районного маслихата "О бюджетах города районного значения, поселка, сельских округов на 2023-2025 годы" от 23 декабря 2022 года № VII- VII-29/237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города Каркаралинск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828398тысячи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26565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500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801333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851695 тысячи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-23297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23297 тысяч тенге, в том числе: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23297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бюджет поселка Карагайлы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2025 год в следующих объемах: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212185 тысячи тенге, в том числе: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17470 тысяч тенге;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70 тысяч тенге;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194645 тысячи тенге;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236901 тысячи тенге;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-24716 тысяч тенге;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24716 тысяч тенге, в том числе: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24716 тысяч тенге.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Утвердить бюджет Егиндыбулакского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102362 тысяч тенге, в том числе: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5160 тысяч тенге;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1000 тысяч тенге;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96202 тысяч тенге;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110592 тысяч тенге;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-8230 тысяч тенге;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8230 тысяч тенге, в том числе: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используемые остатки бюджетных средств – 8230 тысяч тенге."; </w:t>
      </w:r>
    </w:p>
    <w:bookmarkEnd w:id="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Утвердить бюджет Киргизского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89873 тысяч тенге, в том числе: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9296 тысяч тенге;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350 тысяч тенге;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80227 тысячи тенге;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94631 тысяч тенге;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-4758 тысяч тенге;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4758 тысяч тенге, в том числе: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4758 тысяч тенге.</w:t>
      </w:r>
    </w:p>
    <w:bookmarkEnd w:id="7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"6. Утвердить бюджет Касым Аманжоловского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74"/>
    <w:bookmarkStart w:name="z84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51669 тысяч тенге, в том числе:</w:t>
      </w:r>
    </w:p>
    <w:bookmarkEnd w:id="75"/>
    <w:bookmarkStart w:name="z8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2757 тысяч тенге;</w:t>
      </w:r>
    </w:p>
    <w:bookmarkEnd w:id="76"/>
    <w:bookmarkStart w:name="z86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77"/>
    <w:bookmarkStart w:name="z87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78"/>
    <w:bookmarkStart w:name="z88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48912 тысяч тенге;</w:t>
      </w:r>
    </w:p>
    <w:bookmarkEnd w:id="79"/>
    <w:bookmarkStart w:name="z89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55541 тысяч тенге;</w:t>
      </w:r>
    </w:p>
    <w:bookmarkEnd w:id="80"/>
    <w:bookmarkStart w:name="z90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81"/>
    <w:bookmarkStart w:name="z91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82"/>
    <w:bookmarkStart w:name="z92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83"/>
    <w:bookmarkStart w:name="z93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84"/>
    <w:bookmarkStart w:name="z94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85"/>
    <w:bookmarkStart w:name="z95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86"/>
    <w:bookmarkStart w:name="z96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-3872 тысячи тенге;</w:t>
      </w:r>
    </w:p>
    <w:bookmarkEnd w:id="87"/>
    <w:bookmarkStart w:name="z97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3872 тысячи тенге, в том числе:</w:t>
      </w:r>
    </w:p>
    <w:bookmarkEnd w:id="88"/>
    <w:bookmarkStart w:name="z98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89"/>
    <w:bookmarkStart w:name="z99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90"/>
    <w:bookmarkStart w:name="z100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3872 тысячи тенге.";</w:t>
      </w:r>
    </w:p>
    <w:bookmarkEnd w:id="9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02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Утвердить бюджет Нуркен Абдировского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92"/>
    <w:bookmarkStart w:name="z103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51202 тысяч тенге, в том числе:</w:t>
      </w:r>
    </w:p>
    <w:bookmarkEnd w:id="93"/>
    <w:bookmarkStart w:name="z104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960 тысяч тенге;</w:t>
      </w:r>
    </w:p>
    <w:bookmarkEnd w:id="94"/>
    <w:bookmarkStart w:name="z105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95"/>
    <w:bookmarkStart w:name="z106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96"/>
    <w:bookmarkStart w:name="z107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50242 тысяч тенге;</w:t>
      </w:r>
    </w:p>
    <w:bookmarkEnd w:id="97"/>
    <w:bookmarkStart w:name="z108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51839 тысяч тенге;</w:t>
      </w:r>
    </w:p>
    <w:bookmarkEnd w:id="98"/>
    <w:bookmarkStart w:name="z109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99"/>
    <w:bookmarkStart w:name="z110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0"/>
    <w:bookmarkStart w:name="z111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01"/>
    <w:bookmarkStart w:name="z112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02"/>
    <w:bookmarkStart w:name="z113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03"/>
    <w:bookmarkStart w:name="z114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04"/>
    <w:bookmarkStart w:name="z115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-637 тысяч тенге;</w:t>
      </w:r>
    </w:p>
    <w:bookmarkEnd w:id="105"/>
    <w:bookmarkStart w:name="z116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637 тысяч тенге, в том числе:</w:t>
      </w:r>
    </w:p>
    <w:bookmarkEnd w:id="106"/>
    <w:bookmarkStart w:name="z117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07"/>
    <w:bookmarkStart w:name="z118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08"/>
    <w:bookmarkStart w:name="z119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637 тысяч тенге.</w:t>
      </w:r>
    </w:p>
    <w:bookmarkEnd w:id="10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21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"8. Утвердить бюджет Балкантауского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110"/>
    <w:bookmarkStart w:name="z122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58480 тысячи тенге, в том числе:</w:t>
      </w:r>
    </w:p>
    <w:bookmarkEnd w:id="111"/>
    <w:bookmarkStart w:name="z123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1288 тысяч тенге;</w:t>
      </w:r>
    </w:p>
    <w:bookmarkEnd w:id="112"/>
    <w:bookmarkStart w:name="z124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113"/>
    <w:bookmarkStart w:name="z125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114"/>
    <w:bookmarkStart w:name="z126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57192 тысячи тенге;</w:t>
      </w:r>
    </w:p>
    <w:bookmarkEnd w:id="115"/>
    <w:bookmarkStart w:name="z127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60324 тысяч тенге;</w:t>
      </w:r>
    </w:p>
    <w:bookmarkEnd w:id="116"/>
    <w:bookmarkStart w:name="z128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117"/>
    <w:bookmarkStart w:name="z129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18"/>
    <w:bookmarkStart w:name="z130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9"/>
    <w:bookmarkStart w:name="z131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20"/>
    <w:bookmarkStart w:name="z132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21"/>
    <w:bookmarkStart w:name="z133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22"/>
    <w:bookmarkStart w:name="z134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-1844 тысячи тенге;</w:t>
      </w:r>
    </w:p>
    <w:bookmarkEnd w:id="123"/>
    <w:bookmarkStart w:name="z135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1844 тысячи тенге, в том числе:</w:t>
      </w:r>
    </w:p>
    <w:bookmarkEnd w:id="124"/>
    <w:bookmarkStart w:name="z136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25"/>
    <w:bookmarkStart w:name="z137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26"/>
    <w:bookmarkStart w:name="z138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1844 тысячи тенге.";</w:t>
      </w:r>
    </w:p>
    <w:bookmarkEnd w:id="1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40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"9. Утвердить бюджет Бахтинского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128"/>
    <w:bookmarkStart w:name="z141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44884 тысячи тенге, в том числе:</w:t>
      </w:r>
    </w:p>
    <w:bookmarkEnd w:id="129"/>
    <w:bookmarkStart w:name="z142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2913 тысячи тенге;</w:t>
      </w:r>
    </w:p>
    <w:bookmarkEnd w:id="130"/>
    <w:bookmarkStart w:name="z143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131"/>
    <w:bookmarkStart w:name="z144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132"/>
    <w:bookmarkStart w:name="z145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41971 тысяч тенге;</w:t>
      </w:r>
    </w:p>
    <w:bookmarkEnd w:id="133"/>
    <w:bookmarkStart w:name="z146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52086 тысячи тенге;</w:t>
      </w:r>
    </w:p>
    <w:bookmarkEnd w:id="134"/>
    <w:bookmarkStart w:name="z147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135"/>
    <w:bookmarkStart w:name="z148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36"/>
    <w:bookmarkStart w:name="z149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37"/>
    <w:bookmarkStart w:name="z150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38"/>
    <w:bookmarkStart w:name="z151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9"/>
    <w:bookmarkStart w:name="z152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0"/>
    <w:bookmarkStart w:name="z153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-7202 тысячи тенге;</w:t>
      </w:r>
    </w:p>
    <w:bookmarkEnd w:id="141"/>
    <w:bookmarkStart w:name="z154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7202 тысячи тенге, в том числе:</w:t>
      </w:r>
    </w:p>
    <w:bookmarkEnd w:id="142"/>
    <w:bookmarkStart w:name="z155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43"/>
    <w:bookmarkStart w:name="z156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44"/>
    <w:bookmarkStart w:name="z157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7202 тысячи тенге.";</w:t>
      </w:r>
    </w:p>
    <w:bookmarkEnd w:id="14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59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Утвердить бюджет Бесобинского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146"/>
    <w:bookmarkStart w:name="z160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66947 тысячи тенге, в том числе:</w:t>
      </w:r>
    </w:p>
    <w:bookmarkEnd w:id="147"/>
    <w:bookmarkStart w:name="z161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2562 тысячи тенге;</w:t>
      </w:r>
    </w:p>
    <w:bookmarkEnd w:id="148"/>
    <w:bookmarkStart w:name="z162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1236 тысяч тенге;</w:t>
      </w:r>
    </w:p>
    <w:bookmarkEnd w:id="149"/>
    <w:bookmarkStart w:name="z163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150"/>
    <w:bookmarkStart w:name="z164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63149 тысяч тенге;</w:t>
      </w:r>
    </w:p>
    <w:bookmarkEnd w:id="151"/>
    <w:bookmarkStart w:name="z165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68020 тысячи тенге;</w:t>
      </w:r>
    </w:p>
    <w:bookmarkEnd w:id="152"/>
    <w:bookmarkStart w:name="z166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153"/>
    <w:bookmarkStart w:name="z167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54"/>
    <w:bookmarkStart w:name="z168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55"/>
    <w:bookmarkStart w:name="z169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56"/>
    <w:bookmarkStart w:name="z170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57"/>
    <w:bookmarkStart w:name="z171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58"/>
    <w:bookmarkStart w:name="z172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-1073 тысяч тенге;</w:t>
      </w:r>
    </w:p>
    <w:bookmarkEnd w:id="159"/>
    <w:bookmarkStart w:name="z173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1073 тысяч тенге, в том числе:</w:t>
      </w:r>
    </w:p>
    <w:bookmarkEnd w:id="160"/>
    <w:bookmarkStart w:name="z174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61"/>
    <w:bookmarkStart w:name="z175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62"/>
    <w:bookmarkStart w:name="z176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1073 тысяч тенге.</w:t>
      </w:r>
    </w:p>
    <w:bookmarkEnd w:id="16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78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Утвердить бюджет Жанатоганского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164"/>
    <w:bookmarkStart w:name="z179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42380 тысячи тенге, в том числе:</w:t>
      </w:r>
    </w:p>
    <w:bookmarkEnd w:id="165"/>
    <w:bookmarkStart w:name="z180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1603 тысячи тенге;</w:t>
      </w:r>
    </w:p>
    <w:bookmarkEnd w:id="166"/>
    <w:bookmarkStart w:name="z181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167"/>
    <w:bookmarkStart w:name="z182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168"/>
    <w:bookmarkStart w:name="z183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40777 тысяч тенге;</w:t>
      </w:r>
    </w:p>
    <w:bookmarkEnd w:id="169"/>
    <w:bookmarkStart w:name="z184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45868 тысячи тенге;</w:t>
      </w:r>
    </w:p>
    <w:bookmarkEnd w:id="170"/>
    <w:bookmarkStart w:name="z185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171"/>
    <w:bookmarkStart w:name="z186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72"/>
    <w:bookmarkStart w:name="z187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73"/>
    <w:bookmarkStart w:name="z188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74"/>
    <w:bookmarkStart w:name="z189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75"/>
    <w:bookmarkStart w:name="z190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76"/>
    <w:bookmarkStart w:name="z191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-3488 тысяч тенге;</w:t>
      </w:r>
    </w:p>
    <w:bookmarkEnd w:id="177"/>
    <w:bookmarkStart w:name="z192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3488 тысяч тенге, в том числе:</w:t>
      </w:r>
    </w:p>
    <w:bookmarkEnd w:id="178"/>
    <w:bookmarkStart w:name="z193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79"/>
    <w:bookmarkStart w:name="z194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0"/>
    <w:bookmarkStart w:name="z195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03488 тысяч тенге.</w:t>
      </w:r>
    </w:p>
    <w:bookmarkEnd w:id="18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97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Утвердить бюджет Ынталинского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182"/>
    <w:bookmarkStart w:name="z198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58342 тысяч тенге, в том числе:</w:t>
      </w:r>
    </w:p>
    <w:bookmarkEnd w:id="183"/>
    <w:bookmarkStart w:name="z199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1486 тысяч тенге;</w:t>
      </w:r>
    </w:p>
    <w:bookmarkEnd w:id="184"/>
    <w:bookmarkStart w:name="z200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185"/>
    <w:bookmarkStart w:name="z201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186"/>
    <w:bookmarkStart w:name="z202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56856 тысячи тенге;</w:t>
      </w:r>
    </w:p>
    <w:bookmarkEnd w:id="187"/>
    <w:bookmarkStart w:name="z203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59343 тысяч тенге;</w:t>
      </w:r>
    </w:p>
    <w:bookmarkEnd w:id="188"/>
    <w:bookmarkStart w:name="z204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189"/>
    <w:bookmarkStart w:name="z205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90"/>
    <w:bookmarkStart w:name="z206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91"/>
    <w:bookmarkStart w:name="z207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92"/>
    <w:bookmarkStart w:name="z208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93"/>
    <w:bookmarkStart w:name="z209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94"/>
    <w:bookmarkStart w:name="z210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-1001 тысяч тенге;</w:t>
      </w:r>
    </w:p>
    <w:bookmarkEnd w:id="195"/>
    <w:bookmarkStart w:name="z211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1001 тысяч тенге, в том числе:</w:t>
      </w:r>
    </w:p>
    <w:bookmarkEnd w:id="196"/>
    <w:bookmarkStart w:name="z212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97"/>
    <w:bookmarkStart w:name="z213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98"/>
    <w:bookmarkStart w:name="z214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1001 тысяч тенге.</w:t>
      </w:r>
    </w:p>
    <w:bookmarkEnd w:id="19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16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Утвердить бюджет Каракольского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00"/>
    <w:bookmarkStart w:name="z217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36285 тысяч тенге, в том числе:</w:t>
      </w:r>
    </w:p>
    <w:bookmarkEnd w:id="201"/>
    <w:bookmarkStart w:name="z218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212 тысячи тенге;</w:t>
      </w:r>
    </w:p>
    <w:bookmarkEnd w:id="202"/>
    <w:bookmarkStart w:name="z219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203"/>
    <w:bookmarkStart w:name="z220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204"/>
    <w:bookmarkStart w:name="z221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36073 тысяч тенге;</w:t>
      </w:r>
    </w:p>
    <w:bookmarkEnd w:id="205"/>
    <w:bookmarkStart w:name="z222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36652 тысяч тенге;</w:t>
      </w:r>
    </w:p>
    <w:bookmarkEnd w:id="206"/>
    <w:bookmarkStart w:name="z223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207"/>
    <w:bookmarkStart w:name="z224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08"/>
    <w:bookmarkStart w:name="z225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09"/>
    <w:bookmarkStart w:name="z226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210"/>
    <w:bookmarkStart w:name="z227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11"/>
    <w:bookmarkStart w:name="z228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212"/>
    <w:bookmarkStart w:name="z229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-367 тысяч тенге;</w:t>
      </w:r>
    </w:p>
    <w:bookmarkEnd w:id="213"/>
    <w:bookmarkStart w:name="z230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367 тысяч тенге, в том числе:</w:t>
      </w:r>
    </w:p>
    <w:bookmarkEnd w:id="214"/>
    <w:bookmarkStart w:name="z231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215"/>
    <w:bookmarkStart w:name="z232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216"/>
    <w:bookmarkStart w:name="z233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367 тысяч тенге.</w:t>
      </w:r>
    </w:p>
    <w:bookmarkEnd w:id="2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35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"14. Утвердить бюджет Кайнарбулакского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18"/>
    <w:bookmarkStart w:name="z236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98685 тысячи тенге, в том числе:</w:t>
      </w:r>
    </w:p>
    <w:bookmarkEnd w:id="219"/>
    <w:bookmarkStart w:name="z237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2276 тысяч тенге;</w:t>
      </w:r>
    </w:p>
    <w:bookmarkEnd w:id="220"/>
    <w:bookmarkStart w:name="z238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221"/>
    <w:bookmarkStart w:name="z239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222"/>
    <w:bookmarkStart w:name="z240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96409 тысяч тенге;</w:t>
      </w:r>
    </w:p>
    <w:bookmarkEnd w:id="223"/>
    <w:bookmarkStart w:name="z241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102532 тысяч тенге;</w:t>
      </w:r>
    </w:p>
    <w:bookmarkEnd w:id="224"/>
    <w:bookmarkStart w:name="z242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225"/>
    <w:bookmarkStart w:name="z243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26"/>
    <w:bookmarkStart w:name="z244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27"/>
    <w:bookmarkStart w:name="z245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228"/>
    <w:bookmarkStart w:name="z246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29"/>
    <w:bookmarkStart w:name="z247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230"/>
    <w:bookmarkStart w:name="z248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-3847 тысяч тенге;</w:t>
      </w:r>
    </w:p>
    <w:bookmarkEnd w:id="231"/>
    <w:bookmarkStart w:name="z249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3847 тысяч тенге, в том числе:</w:t>
      </w:r>
    </w:p>
    <w:bookmarkEnd w:id="232"/>
    <w:bookmarkStart w:name="z250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233"/>
    <w:bookmarkStart w:name="z251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234"/>
    <w:bookmarkStart w:name="z252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3847 тысяч тенге.";</w:t>
      </w:r>
    </w:p>
    <w:bookmarkEnd w:id="2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54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Утвердить бюджет Кояндинского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45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36"/>
    <w:bookmarkStart w:name="z255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51404 тысяч тенге, в том числе:</w:t>
      </w:r>
    </w:p>
    <w:bookmarkEnd w:id="237"/>
    <w:bookmarkStart w:name="z256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826 тысяч тенге;</w:t>
      </w:r>
    </w:p>
    <w:bookmarkEnd w:id="238"/>
    <w:bookmarkStart w:name="z257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33 тысячи тенге;</w:t>
      </w:r>
    </w:p>
    <w:bookmarkEnd w:id="239"/>
    <w:bookmarkStart w:name="z258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240"/>
    <w:bookmarkStart w:name="z259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50545 тысяч тенге;</w:t>
      </w:r>
    </w:p>
    <w:bookmarkEnd w:id="241"/>
    <w:bookmarkStart w:name="z260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53042 тысяч тенге;</w:t>
      </w:r>
    </w:p>
    <w:bookmarkEnd w:id="242"/>
    <w:bookmarkStart w:name="z261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243"/>
    <w:bookmarkStart w:name="z262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44"/>
    <w:bookmarkStart w:name="z263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45"/>
    <w:bookmarkStart w:name="z264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246"/>
    <w:bookmarkStart w:name="z265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47"/>
    <w:bookmarkStart w:name="z266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248"/>
    <w:bookmarkStart w:name="z267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-1638 тысяч тенге;</w:t>
      </w:r>
    </w:p>
    <w:bookmarkEnd w:id="249"/>
    <w:bookmarkStart w:name="z268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1638 тысяч тенге, в том числе:</w:t>
      </w:r>
    </w:p>
    <w:bookmarkEnd w:id="250"/>
    <w:bookmarkStart w:name="z269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251"/>
    <w:bookmarkStart w:name="z270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252"/>
    <w:bookmarkStart w:name="z271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1638 тысяч тенге.</w:t>
      </w:r>
    </w:p>
    <w:bookmarkEnd w:id="25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73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Утвердить бюджет Каршигалинского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54"/>
    <w:bookmarkStart w:name="z274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57333 тысяч тенге, в том числе:</w:t>
      </w:r>
    </w:p>
    <w:bookmarkEnd w:id="255"/>
    <w:bookmarkStart w:name="z275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1361 тысячи тенге;</w:t>
      </w:r>
    </w:p>
    <w:bookmarkEnd w:id="256"/>
    <w:bookmarkStart w:name="z276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257"/>
    <w:bookmarkStart w:name="z277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258"/>
    <w:bookmarkStart w:name="z278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55972 тысяч тенге;</w:t>
      </w:r>
    </w:p>
    <w:bookmarkEnd w:id="259"/>
    <w:bookmarkStart w:name="z279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59706 тысяч тенге;</w:t>
      </w:r>
    </w:p>
    <w:bookmarkEnd w:id="260"/>
    <w:bookmarkStart w:name="z280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261"/>
    <w:bookmarkStart w:name="z281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62"/>
    <w:bookmarkStart w:name="z282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63"/>
    <w:bookmarkStart w:name="z283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264"/>
    <w:bookmarkStart w:name="z284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65"/>
    <w:bookmarkStart w:name="z285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266"/>
    <w:bookmarkStart w:name="z286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-2373 тысяч тенге;</w:t>
      </w:r>
    </w:p>
    <w:bookmarkEnd w:id="267"/>
    <w:bookmarkStart w:name="z287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2373 тысяч тенге, в том числе:</w:t>
      </w:r>
    </w:p>
    <w:bookmarkEnd w:id="268"/>
    <w:bookmarkStart w:name="z288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269"/>
    <w:bookmarkStart w:name="z289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270"/>
    <w:bookmarkStart w:name="z290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2373 тысяч тенге.</w:t>
      </w:r>
    </w:p>
    <w:bookmarkEnd w:id="27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92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Утвердить бюджет Мартбек Мамыраевского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51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72"/>
    <w:bookmarkStart w:name="z293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59707 тысяч тенге, в том числе:</w:t>
      </w:r>
    </w:p>
    <w:bookmarkEnd w:id="273"/>
    <w:bookmarkStart w:name="z294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2480 тысяч тенге;</w:t>
      </w:r>
    </w:p>
    <w:bookmarkEnd w:id="274"/>
    <w:bookmarkStart w:name="z295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152 тысячи тенге;</w:t>
      </w:r>
    </w:p>
    <w:bookmarkEnd w:id="275"/>
    <w:bookmarkStart w:name="z296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276"/>
    <w:bookmarkStart w:name="z297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57075 тысяч тенге;</w:t>
      </w:r>
    </w:p>
    <w:bookmarkEnd w:id="277"/>
    <w:bookmarkStart w:name="z298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61327 тысяч тенге;</w:t>
      </w:r>
    </w:p>
    <w:bookmarkEnd w:id="278"/>
    <w:bookmarkStart w:name="z299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279"/>
    <w:bookmarkStart w:name="z300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80"/>
    <w:bookmarkStart w:name="z301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81"/>
    <w:bookmarkStart w:name="z302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282"/>
    <w:bookmarkStart w:name="z303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83"/>
    <w:bookmarkStart w:name="z304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284"/>
    <w:bookmarkStart w:name="z305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-1620 тысяч тенге;</w:t>
      </w:r>
    </w:p>
    <w:bookmarkEnd w:id="285"/>
    <w:bookmarkStart w:name="z306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1620 тысяч тенге, в том числе:</w:t>
      </w:r>
    </w:p>
    <w:bookmarkEnd w:id="286"/>
    <w:bookmarkStart w:name="z307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287"/>
    <w:bookmarkStart w:name="z308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288"/>
    <w:bookmarkStart w:name="z309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1620 тысяч тенге.</w:t>
      </w:r>
    </w:p>
    <w:bookmarkEnd w:id="28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311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"18. Утвердить бюджет Мадийского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52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54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90"/>
    <w:bookmarkStart w:name="z312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59744 тысяч тенге, в том числе:</w:t>
      </w:r>
    </w:p>
    <w:bookmarkEnd w:id="291"/>
    <w:bookmarkStart w:name="z313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890 тысяч тенге;</w:t>
      </w:r>
    </w:p>
    <w:bookmarkEnd w:id="292"/>
    <w:bookmarkStart w:name="z314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293"/>
    <w:bookmarkStart w:name="z315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294"/>
    <w:bookmarkStart w:name="z316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58854 тысяч тенге;</w:t>
      </w:r>
    </w:p>
    <w:bookmarkEnd w:id="295"/>
    <w:bookmarkStart w:name="z317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62416 тысяч тенге;</w:t>
      </w:r>
    </w:p>
    <w:bookmarkEnd w:id="296"/>
    <w:bookmarkStart w:name="z318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297"/>
    <w:bookmarkStart w:name="z319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98"/>
    <w:bookmarkStart w:name="z320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99"/>
    <w:bookmarkStart w:name="z321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300"/>
    <w:bookmarkStart w:name="z322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301"/>
    <w:bookmarkStart w:name="z323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302"/>
    <w:bookmarkStart w:name="z324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-2672 тысяч тенге;</w:t>
      </w:r>
    </w:p>
    <w:bookmarkEnd w:id="303"/>
    <w:bookmarkStart w:name="z325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2672 тысяч тенге, в том числе:</w:t>
      </w:r>
    </w:p>
    <w:bookmarkEnd w:id="304"/>
    <w:bookmarkStart w:name="z326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305"/>
    <w:bookmarkStart w:name="z327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306"/>
    <w:bookmarkStart w:name="z328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–2672 тысяч тенге.";</w:t>
      </w:r>
    </w:p>
    <w:bookmarkEnd w:id="30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330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Утвердить бюджет сельского округа имени Ныгмета Нурмакова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55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57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308"/>
    <w:bookmarkStart w:name="z331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37343 тысячи тенге, в том числе:</w:t>
      </w:r>
    </w:p>
    <w:bookmarkEnd w:id="309"/>
    <w:bookmarkStart w:name="z332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1526 тысяч тенге;</w:t>
      </w:r>
    </w:p>
    <w:bookmarkEnd w:id="310"/>
    <w:bookmarkStart w:name="z333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311"/>
    <w:bookmarkStart w:name="z334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312"/>
    <w:bookmarkStart w:name="z335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35817 тысяч тенге;</w:t>
      </w:r>
    </w:p>
    <w:bookmarkEnd w:id="313"/>
    <w:bookmarkStart w:name="z336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37448 тысячи тенге;</w:t>
      </w:r>
    </w:p>
    <w:bookmarkEnd w:id="314"/>
    <w:bookmarkStart w:name="z337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315"/>
    <w:bookmarkStart w:name="z338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316"/>
    <w:bookmarkStart w:name="z339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317"/>
    <w:bookmarkStart w:name="z340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318"/>
    <w:bookmarkStart w:name="z341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319"/>
    <w:bookmarkStart w:name="z342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320"/>
    <w:bookmarkStart w:name="z343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-105 тысяч тенге;</w:t>
      </w:r>
    </w:p>
    <w:bookmarkEnd w:id="321"/>
    <w:bookmarkStart w:name="z344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105 тысяч тенге, в том числе:</w:t>
      </w:r>
    </w:p>
    <w:bookmarkEnd w:id="322"/>
    <w:bookmarkStart w:name="z345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323"/>
    <w:bookmarkStart w:name="z346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324"/>
    <w:bookmarkStart w:name="z347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105 тысяч тенге.</w:t>
      </w:r>
    </w:p>
    <w:bookmarkEnd w:id="3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349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Утвердить бюджет Таттимбетовского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58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60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326"/>
    <w:bookmarkStart w:name="z350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67642 тысяч тенге, в том числе:</w:t>
      </w:r>
    </w:p>
    <w:bookmarkEnd w:id="327"/>
    <w:bookmarkStart w:name="z351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959 тысяч тенге;</w:t>
      </w:r>
    </w:p>
    <w:bookmarkEnd w:id="328"/>
    <w:bookmarkStart w:name="z352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25 тысяч тенге;</w:t>
      </w:r>
    </w:p>
    <w:bookmarkEnd w:id="329"/>
    <w:bookmarkStart w:name="z353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330"/>
    <w:bookmarkStart w:name="z354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66658 тысячи тенге;</w:t>
      </w:r>
    </w:p>
    <w:bookmarkEnd w:id="331"/>
    <w:bookmarkStart w:name="z355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67750 тысяч тенге;</w:t>
      </w:r>
    </w:p>
    <w:bookmarkEnd w:id="332"/>
    <w:bookmarkStart w:name="z356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333"/>
    <w:bookmarkStart w:name="z357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334"/>
    <w:bookmarkStart w:name="z358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335"/>
    <w:bookmarkStart w:name="z359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336"/>
    <w:bookmarkStart w:name="z360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337"/>
    <w:bookmarkStart w:name="z361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338"/>
    <w:bookmarkStart w:name="z362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-108 тысяч тенге;</w:t>
      </w:r>
    </w:p>
    <w:bookmarkEnd w:id="339"/>
    <w:bookmarkStart w:name="z363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108 тысяч тенге, в том числе:</w:t>
      </w:r>
    </w:p>
    <w:bookmarkEnd w:id="340"/>
    <w:bookmarkStart w:name="z364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341"/>
    <w:bookmarkStart w:name="z365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342"/>
    <w:bookmarkStart w:name="z366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108 тысяч тенге.</w:t>
      </w:r>
    </w:p>
    <w:bookmarkEnd w:id="34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368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Утвердить бюджет Тегисшилдикского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61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344"/>
    <w:bookmarkStart w:name="z369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54521 тысяч тенге, в том числе:</w:t>
      </w:r>
    </w:p>
    <w:bookmarkEnd w:id="345"/>
    <w:bookmarkStart w:name="z370"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1488 тысяч тенге;</w:t>
      </w:r>
    </w:p>
    <w:bookmarkEnd w:id="346"/>
    <w:bookmarkStart w:name="z371"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347"/>
    <w:bookmarkStart w:name="z372"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348"/>
    <w:bookmarkStart w:name="z373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53033 тысячи тенге;</w:t>
      </w:r>
    </w:p>
    <w:bookmarkEnd w:id="349"/>
    <w:bookmarkStart w:name="z374"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55207 тысяч тенге;</w:t>
      </w:r>
    </w:p>
    <w:bookmarkEnd w:id="350"/>
    <w:bookmarkStart w:name="z375"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351"/>
    <w:bookmarkStart w:name="z376"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352"/>
    <w:bookmarkStart w:name="z377"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353"/>
    <w:bookmarkStart w:name="z378"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354"/>
    <w:bookmarkStart w:name="z379"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355"/>
    <w:bookmarkStart w:name="z380" w:id="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356"/>
    <w:bookmarkStart w:name="z381" w:id="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-686 тысяч тенге;</w:t>
      </w:r>
    </w:p>
    <w:bookmarkEnd w:id="357"/>
    <w:bookmarkStart w:name="z382" w:id="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686 тысяч тенге, в том числе:</w:t>
      </w:r>
    </w:p>
    <w:bookmarkEnd w:id="358"/>
    <w:bookmarkStart w:name="z383" w:id="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359"/>
    <w:bookmarkStart w:name="z384" w:id="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360"/>
    <w:bookmarkStart w:name="z385" w:id="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686 тысяч тенге.</w:t>
      </w:r>
    </w:p>
    <w:bookmarkEnd w:id="36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387" w:id="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Утвердить бюджет Темиршинского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64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362"/>
    <w:bookmarkStart w:name="z388" w:id="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67945 тысяч тенге, в том числе:</w:t>
      </w:r>
    </w:p>
    <w:bookmarkEnd w:id="363"/>
    <w:bookmarkStart w:name="z389" w:id="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2370 тысяч тенге;</w:t>
      </w:r>
    </w:p>
    <w:bookmarkEnd w:id="364"/>
    <w:bookmarkStart w:name="z390" w:id="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520 тысяч тенге;</w:t>
      </w:r>
    </w:p>
    <w:bookmarkEnd w:id="365"/>
    <w:bookmarkStart w:name="z391" w:id="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366"/>
    <w:bookmarkStart w:name="z392" w:id="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65055 тысяч тенге;</w:t>
      </w:r>
    </w:p>
    <w:bookmarkEnd w:id="367"/>
    <w:bookmarkStart w:name="z393" w:id="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72816 тысяч тенге;</w:t>
      </w:r>
    </w:p>
    <w:bookmarkEnd w:id="368"/>
    <w:bookmarkStart w:name="z394" w:id="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369"/>
    <w:bookmarkStart w:name="z395" w:id="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370"/>
    <w:bookmarkStart w:name="z396" w:id="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371"/>
    <w:bookmarkStart w:name="z397" w:id="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372"/>
    <w:bookmarkStart w:name="z398" w:id="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373"/>
    <w:bookmarkStart w:name="z399" w:id="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374"/>
    <w:bookmarkStart w:name="z400" w:id="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-4871 тысяч тенге;</w:t>
      </w:r>
    </w:p>
    <w:bookmarkEnd w:id="375"/>
    <w:bookmarkStart w:name="z401" w:id="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4871 тысяч тенге, в том числе:</w:t>
      </w:r>
    </w:p>
    <w:bookmarkEnd w:id="376"/>
    <w:bookmarkStart w:name="z402" w:id="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377"/>
    <w:bookmarkStart w:name="z403" w:id="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378"/>
    <w:bookmarkStart w:name="z404" w:id="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4871 тысяч тенге.</w:t>
      </w:r>
    </w:p>
    <w:bookmarkEnd w:id="37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406" w:id="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Утвердить бюджет Томарского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67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380"/>
    <w:bookmarkStart w:name="z407" w:id="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47902 тысяч тенге, в том числе:</w:t>
      </w:r>
    </w:p>
    <w:bookmarkEnd w:id="381"/>
    <w:bookmarkStart w:name="z408" w:id="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517 тысяч тенге;</w:t>
      </w:r>
    </w:p>
    <w:bookmarkEnd w:id="382"/>
    <w:bookmarkStart w:name="z409" w:id="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439 тысяч тенге;</w:t>
      </w:r>
    </w:p>
    <w:bookmarkEnd w:id="383"/>
    <w:bookmarkStart w:name="z410" w:id="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384"/>
    <w:bookmarkStart w:name="z411" w:id="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46946 тысяч тенге;</w:t>
      </w:r>
    </w:p>
    <w:bookmarkEnd w:id="385"/>
    <w:bookmarkStart w:name="z412" w:id="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49398 тысяч тенге;</w:t>
      </w:r>
    </w:p>
    <w:bookmarkEnd w:id="386"/>
    <w:bookmarkStart w:name="z413" w:id="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387"/>
    <w:bookmarkStart w:name="z414" w:id="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388"/>
    <w:bookmarkStart w:name="z415" w:id="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389"/>
    <w:bookmarkStart w:name="z416" w:id="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390"/>
    <w:bookmarkStart w:name="z417" w:id="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391"/>
    <w:bookmarkStart w:name="z418" w:id="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392"/>
    <w:bookmarkStart w:name="z419" w:id="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-1496 тысяч тенге;</w:t>
      </w:r>
    </w:p>
    <w:bookmarkEnd w:id="393"/>
    <w:bookmarkStart w:name="z420" w:id="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1496 тысяч тенге, в том числе:</w:t>
      </w:r>
    </w:p>
    <w:bookmarkEnd w:id="394"/>
    <w:bookmarkStart w:name="z421" w:id="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395"/>
    <w:bookmarkStart w:name="z422" w:id="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396"/>
    <w:bookmarkStart w:name="z423" w:id="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1496 тысяч тенге.</w:t>
      </w:r>
    </w:p>
    <w:bookmarkEnd w:id="39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425" w:id="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Утвердить бюджет Шарыктинского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398"/>
    <w:bookmarkStart w:name="z426" w:id="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43341 тысячи тенге, в том числе:</w:t>
      </w:r>
    </w:p>
    <w:bookmarkEnd w:id="399"/>
    <w:bookmarkStart w:name="z427" w:id="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2200 тысяч тенге;</w:t>
      </w:r>
    </w:p>
    <w:bookmarkEnd w:id="400"/>
    <w:bookmarkStart w:name="z428" w:id="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401"/>
    <w:bookmarkStart w:name="z429" w:id="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402"/>
    <w:bookmarkStart w:name="z430" w:id="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41141 тысячи тенге;</w:t>
      </w:r>
    </w:p>
    <w:bookmarkEnd w:id="403"/>
    <w:bookmarkStart w:name="z431" w:id="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45003 тысячи тенге;</w:t>
      </w:r>
    </w:p>
    <w:bookmarkEnd w:id="404"/>
    <w:bookmarkStart w:name="z432" w:id="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405"/>
    <w:bookmarkStart w:name="z433" w:id="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406"/>
    <w:bookmarkStart w:name="z434" w:id="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407"/>
    <w:bookmarkStart w:name="z435" w:id="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408"/>
    <w:bookmarkStart w:name="z436" w:id="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409"/>
    <w:bookmarkStart w:name="z437" w:id="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410"/>
    <w:bookmarkStart w:name="z438" w:id="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-1662 тысяч тенге;</w:t>
      </w:r>
    </w:p>
    <w:bookmarkEnd w:id="411"/>
    <w:bookmarkStart w:name="z439" w:id="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1662 тысяч тенге, в том числе:</w:t>
      </w:r>
    </w:p>
    <w:bookmarkEnd w:id="412"/>
    <w:bookmarkStart w:name="z440" w:id="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413"/>
    <w:bookmarkStart w:name="z441" w:id="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414"/>
    <w:bookmarkStart w:name="z442" w:id="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1662 тысяч тенге.</w:t>
      </w:r>
    </w:p>
    <w:bookmarkEnd w:id="4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444" w:id="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Утвердить бюджет Угарского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416"/>
    <w:bookmarkStart w:name="z445" w:id="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46087 тысячи тенге, в том числе:</w:t>
      </w:r>
    </w:p>
    <w:bookmarkEnd w:id="417"/>
    <w:bookmarkStart w:name="z446" w:id="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709 тысяч тенге;</w:t>
      </w:r>
    </w:p>
    <w:bookmarkEnd w:id="418"/>
    <w:bookmarkStart w:name="z447" w:id="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419"/>
    <w:bookmarkStart w:name="z448" w:id="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420"/>
    <w:bookmarkStart w:name="z449" w:id="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45378 тысяч тенге;</w:t>
      </w:r>
    </w:p>
    <w:bookmarkEnd w:id="421"/>
    <w:bookmarkStart w:name="z450" w:id="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46752 тысячи тенге;</w:t>
      </w:r>
    </w:p>
    <w:bookmarkEnd w:id="422"/>
    <w:bookmarkStart w:name="z451" w:id="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423"/>
    <w:bookmarkStart w:name="z452" w:id="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424"/>
    <w:bookmarkStart w:name="z453" w:id="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425"/>
    <w:bookmarkStart w:name="z454" w:id="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426"/>
    <w:bookmarkStart w:name="z455" w:id="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427"/>
    <w:bookmarkStart w:name="z456" w:id="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428"/>
    <w:bookmarkStart w:name="z457" w:id="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-665 тысяч тенге;</w:t>
      </w:r>
    </w:p>
    <w:bookmarkEnd w:id="429"/>
    <w:bookmarkStart w:name="z458" w:id="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665 тысяч тенге, в том числе:</w:t>
      </w:r>
    </w:p>
    <w:bookmarkEnd w:id="430"/>
    <w:bookmarkStart w:name="z459" w:id="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431"/>
    <w:bookmarkStart w:name="z460" w:id="4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432"/>
    <w:bookmarkStart w:name="z461" w:id="4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665 тысяч тенге.</w:t>
      </w:r>
    </w:p>
    <w:bookmarkEnd w:id="4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приложений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463" w:id="4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43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Оспанов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01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VIII-14/107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VII-29/237</w:t>
            </w:r>
          </w:p>
        </w:tc>
      </w:tr>
    </w:tbl>
    <w:bookmarkStart w:name="z467" w:id="4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Каркаралинск на 2023 год</w:t>
      </w:r>
    </w:p>
    <w:bookmarkEnd w:id="4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828398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Hалоги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801333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801333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801333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23297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01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VIII-14/107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VII-29/237</w:t>
            </w:r>
          </w:p>
        </w:tc>
      </w:tr>
    </w:tbl>
    <w:bookmarkStart w:name="z470" w:id="4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Карагайлы на 2023 год</w:t>
      </w:r>
    </w:p>
    <w:bookmarkEnd w:id="4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212185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Hалоги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194645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194645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194645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-24716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24716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01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VIII-14/107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VII-29/237</w:t>
            </w:r>
          </w:p>
        </w:tc>
      </w:tr>
    </w:tbl>
    <w:bookmarkStart w:name="z473" w:id="4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Егиндыбулакского сельского округа на 2023 год</w:t>
      </w:r>
    </w:p>
    <w:bookmarkEnd w:id="4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Hалоги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новые инициативы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01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VIII-14/107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VII-29/237</w:t>
            </w:r>
          </w:p>
        </w:tc>
      </w:tr>
    </w:tbl>
    <w:bookmarkStart w:name="z476" w:id="4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Киргизского сельского округа на 2023 год</w:t>
      </w:r>
    </w:p>
    <w:bookmarkEnd w:id="4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Hалоги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01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VIII-14/107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VII-29/237</w:t>
            </w:r>
          </w:p>
        </w:tc>
      </w:tr>
    </w:tbl>
    <w:bookmarkStart w:name="z479" w:id="4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Касым Аманжоловского сельского округа на 2023 год</w:t>
      </w:r>
    </w:p>
    <w:bookmarkEnd w:id="4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Hалоги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01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VIII-14/107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VII-29/237</w:t>
            </w:r>
          </w:p>
        </w:tc>
      </w:tr>
    </w:tbl>
    <w:bookmarkStart w:name="z482" w:id="4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Нуркен Абдировского сельского округа на 2023 год</w:t>
      </w:r>
    </w:p>
    <w:bookmarkEnd w:id="4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Hалоги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новые инициативы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01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VIII-14/107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VII-29/237</w:t>
            </w:r>
          </w:p>
        </w:tc>
      </w:tr>
    </w:tbl>
    <w:bookmarkStart w:name="z485" w:id="4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Балкантауского сельского округа на 2023 год</w:t>
      </w:r>
    </w:p>
    <w:bookmarkEnd w:id="4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Hалоги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01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VIII-14/107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VII-29/237</w:t>
            </w:r>
          </w:p>
        </w:tc>
      </w:tr>
    </w:tbl>
    <w:bookmarkStart w:name="z488" w:id="4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Бахтинского сельского округа на 2023 год</w:t>
      </w:r>
    </w:p>
    <w:bookmarkEnd w:id="4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Hалоги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01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VIII-14/107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VII-29/237</w:t>
            </w:r>
          </w:p>
        </w:tc>
      </w:tr>
    </w:tbl>
    <w:bookmarkStart w:name="z491" w:id="4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Бесобинского сельского округа на 2023 год</w:t>
      </w:r>
    </w:p>
    <w:bookmarkEnd w:id="4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Hалоги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01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VIII-14/107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VII-29/237</w:t>
            </w:r>
          </w:p>
        </w:tc>
      </w:tr>
    </w:tbl>
    <w:bookmarkStart w:name="z494" w:id="4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Жанатоганского сельского округа на 2023 год</w:t>
      </w:r>
    </w:p>
    <w:bookmarkEnd w:id="4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Hалоги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40777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01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VIII-14/107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VII-29/237</w:t>
            </w:r>
          </w:p>
        </w:tc>
      </w:tr>
    </w:tbl>
    <w:bookmarkStart w:name="z497" w:id="4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Ынталинского сельского округа на 2023 год</w:t>
      </w:r>
    </w:p>
    <w:bookmarkEnd w:id="4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Hалоги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01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VIII-14/107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VII-29/237</w:t>
            </w:r>
          </w:p>
        </w:tc>
      </w:tr>
    </w:tbl>
    <w:bookmarkStart w:name="z500" w:id="4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Каракольского сельского округа на 2023 год</w:t>
      </w:r>
    </w:p>
    <w:bookmarkEnd w:id="4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Hалоги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01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VIII-14/107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VII-29/237</w:t>
            </w:r>
          </w:p>
        </w:tc>
      </w:tr>
    </w:tbl>
    <w:bookmarkStart w:name="z503" w:id="4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Кайнарбулакского сельского округа на 2023 год</w:t>
      </w:r>
    </w:p>
    <w:bookmarkEnd w:id="4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Hалоги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01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VIII-14/107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VII-29/237</w:t>
            </w:r>
          </w:p>
        </w:tc>
      </w:tr>
    </w:tbl>
    <w:bookmarkStart w:name="z506" w:id="4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Кояндинского сельского округа на 2023 год</w:t>
      </w:r>
    </w:p>
    <w:bookmarkEnd w:id="4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Hалоги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01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VIII-14/107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VII-29/237</w:t>
            </w:r>
          </w:p>
        </w:tc>
      </w:tr>
    </w:tbl>
    <w:bookmarkStart w:name="z509" w:id="4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Каршыгалинского сельского округа на 2023 год</w:t>
      </w:r>
    </w:p>
    <w:bookmarkEnd w:id="4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Hалоги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01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VIII-14/107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VII-29/237</w:t>
            </w:r>
          </w:p>
        </w:tc>
      </w:tr>
    </w:tbl>
    <w:bookmarkStart w:name="z512" w:id="4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Мартбек Мамыраевского сельского округа на 2023 год</w:t>
      </w:r>
    </w:p>
    <w:bookmarkEnd w:id="4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Hалоги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01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VIII-14/107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VII-29/237</w:t>
            </w:r>
          </w:p>
        </w:tc>
      </w:tr>
    </w:tbl>
    <w:bookmarkStart w:name="z515" w:id="4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Мадийского сельского округа на 2023 год</w:t>
      </w:r>
    </w:p>
    <w:bookmarkEnd w:id="4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Hалоги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01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VIII-14/107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VII-29/237</w:t>
            </w:r>
          </w:p>
        </w:tc>
      </w:tr>
    </w:tbl>
    <w:bookmarkStart w:name="z518" w:id="4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имени Ныгмет Нурмакова на 2023 год</w:t>
      </w:r>
    </w:p>
    <w:bookmarkEnd w:id="4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Hалоги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01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VIII-14/107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VII-29/237</w:t>
            </w:r>
          </w:p>
        </w:tc>
      </w:tr>
    </w:tbl>
    <w:bookmarkStart w:name="z521" w:id="4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Таттимбетовского сельского округа на 2023 год</w:t>
      </w:r>
    </w:p>
    <w:bookmarkEnd w:id="4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Hалоги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01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VIII-14/107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_______</w:t>
            </w:r>
          </w:p>
        </w:tc>
      </w:tr>
    </w:tbl>
    <w:bookmarkStart w:name="z524" w:id="4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Тегисшилдикского сельского округа на 2024 год</w:t>
      </w:r>
    </w:p>
    <w:bookmarkEnd w:id="4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Hалоги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01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VIII-14/107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VII-29/237</w:t>
            </w:r>
          </w:p>
        </w:tc>
      </w:tr>
    </w:tbl>
    <w:bookmarkStart w:name="z527" w:id="4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Темиршинского сельского округа на 2023 год</w:t>
      </w:r>
    </w:p>
    <w:bookmarkEnd w:id="4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Hалоги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01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VIII-14/107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VII-29/237</w:t>
            </w:r>
          </w:p>
        </w:tc>
      </w:tr>
    </w:tbl>
    <w:bookmarkStart w:name="z530" w:id="4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Томарского сельского округа на 2023 год</w:t>
      </w:r>
    </w:p>
    <w:bookmarkEnd w:id="4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Hалоги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01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VIII-14/107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VII-29/237</w:t>
            </w:r>
          </w:p>
        </w:tc>
      </w:tr>
    </w:tbl>
    <w:bookmarkStart w:name="z533" w:id="4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Шарыктинского сельского округа на 2023 год</w:t>
      </w:r>
    </w:p>
    <w:bookmarkEnd w:id="4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Hалоги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01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VIII-14/107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VII-29/237</w:t>
            </w:r>
          </w:p>
        </w:tc>
      </w:tr>
    </w:tbl>
    <w:bookmarkStart w:name="z536" w:id="4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Угарского сельского округа на 2023 год</w:t>
      </w:r>
    </w:p>
    <w:bookmarkEnd w:id="4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Hалоги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01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VIII-14/107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VII-29/237</w:t>
            </w:r>
          </w:p>
        </w:tc>
      </w:tr>
    </w:tbl>
    <w:bookmarkStart w:name="z539" w:id="4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на 2023 год</w:t>
      </w:r>
    </w:p>
    <w:bookmarkEnd w:id="4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Каркаралинск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Карагайлы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Егиндыбулакский сельский округ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Киргизский сельский округ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1328460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679509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129455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47721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236948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101644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 другие органы, выполняющие общие функции государственного управления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236948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101644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236948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101644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227379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101644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982182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522292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105739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37053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44270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районного значения, села, поселка, сельского округа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978722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522292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105739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37053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44270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978722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522292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105739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37053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44270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199198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34695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20430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85135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691768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415256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80249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23041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99130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55573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99130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55573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99130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55573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99130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55573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новые инициативы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Абайский сельский округ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Касым Аманжоловский сельский округ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Нуркен Абдировский сельский округ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Балкантауский сельский округ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Бахтинский сельский округ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33909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19030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21040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 другие органы, выполняющие общие функции государственного управления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29291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29291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29291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новые инициативы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Бесобинский сельский округ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Жанатоганский сельский округ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Ынталинский сельский округ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Каракольский сельский округ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Кайнарбулакский сельский округ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29242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57212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32439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 другие органы, выполняющие общие функции государственного управления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32439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32439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32439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24773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районного значения, села, поселка, сельского округа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24773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24773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Кояндинский сельский округ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Каршигалинский сельский округ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Мартбек Мамыраевский сельский округ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Мадийскийсельский округ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27377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 другие органы, выполняющие общие функции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16341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районного значения, села, поселка, сельского округа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16341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16341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имени Ныгмета Нурмакова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Таттимбетовский сельский округ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Тегисшилдикский сельский округ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Темиршинский сельский округ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32085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33218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 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19461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районного значения, села, поселка, сельского округа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Томарский сельский округ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Шарыктинский сельский округ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Угарский сельский округ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 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районного значения, села, поселка, сельского округа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