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c01d" w14:textId="9c7c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Егиндыбулак Егиндыбулакского сельского округа Каркаралинского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Егиндыбулакского сельского округа Каркаралинского района Карагандинской области от 27 ноября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Карагандинской области от 19 октября 2022 года, с учетом мнения жителей села Егиндыбулак,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Советская и Кирова на улицу Ардагерлер в селе Егиндыбулак Егиндыбулакского сельского округа Каркаралинского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Егиндыбулакского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