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63f83" w14:textId="9e63f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Нуркен Абдировского сельского округа Каркаралинского района Карагандинской области от 13 декабря 2023 года № 5. Отменено решением акима Нуркен Абдировского сельского округа Каркаралинского района Карагандинской области от 29 февраля 2024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акима Нуркен Абдировского сельского округа Каркаралинского района Карагандинской области от 29.02.2024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 санитарного инспектора Каркаралинской районной территориальной инспекции комитета ветеринарного контроля и надзора Министерства сельского хозяйства Республики Казахстан от 11 декабря 2023 года №15-4-1/474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Жарлы Нуркен Абдировского сельского округа Каркаралинского района, в связи с возникновением заболевания бешенство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Нуркен Абдировского сельского округа Каркаралинского района от 9 ноября 2023 года №3 "Об установлении ограничительных мероприятий".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Н. Абдировского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