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0da9" w14:textId="fd70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Осибай сельского округа имени Ныгмета Нурмакова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Ныгмета Нурмакова Каркаралинского района Карагандинской области от 12 июля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Карагандинской области от 19 октября 2022 года, с учетом мнения жителей села Осибай сельского округа имени Ныгмета Нурмакова,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Осибай сельского округа имени Ныгмета Нурмакова Каркаралинского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Заречная на улицу Болашақ;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Озерная на улицу Ынтымақ.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имени Ныгмета Нурмакова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