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90b2" w14:textId="9059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Комитета национальной безопасности Республики Казахстан от 7 сентября 2016 года № 62 "О некоторых вопросах труда работников органов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19 сентября 2023 года № 76/қе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7 сентября 2016 года № 62 "О некоторых вопросах труда работников органов национальной безопасности Республики Казахстан" (зарегистрирован в Реестре государственной регистрации нормативных правовых актов за № 14322)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стажа работы по специальности для работников органов национальной безопасности Республики Казахстан, утвержденные приложением 1 к указанному приказу: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 Педагогам, научно-педагогическим и научным работникам военных, специальных учебных заведений ОНБ исчисление стажа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июня 2010 года № 302 "Об утверждении Правил исчисления стажа работы по специальности работникам организаций образования и научных организаций" (зарегистрирован в Реестре государственной регистрации нормативных правовых актов под № 6340).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стажа медицинским работникам военно-медицинских (медицинских) подразделений ОНБ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и социального развития Республики Казахстан от 2 августа 2016 года № 685 "Об утверждении Правил и условий исчисления стажа работы по специальности для гражданских служащих, работников организаций, содержащихся за счет средств государственного бюджета, работников казенных предприятий в сфере здравоохранения (зарегистрирован в Реестре государственной регистрации нормативных правовых актов под № 14205).".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кадров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Комитета национальной безопасности Республики Казахстан.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национальной безопасности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генерал-лейтенант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