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ca53" w14:textId="71bc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22 декабря 2022 года № 208 "О бюджете сел, поселков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8 августа 2023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22 декабря 2022 года № 208 "О бюджете сел, поселков и сельских округов на 2023-2025 годы" (зарегистрировано в Реестре государственной регистрации нормативных правовых актов под № 176199)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Егінді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367 913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363 436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368 688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села Ахмет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475 537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5 831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469 457 тысяч тенге;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476 658 тысяч тенге;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- 1 121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1 121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1 121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Байтуган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323 088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320 027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324 369 тысяч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- 1 281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1 281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1 281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Ткенекты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23 820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23 820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33 530 тысяч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- 9 710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9 710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9 710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села Талдысай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26 652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4 302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22 350 тысяч тенге;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31 697 тысяч тенге;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- 5 045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5 045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5 045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августа 2023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10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2023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августа 2023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10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2023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августа 2023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11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2023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августа 2023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1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2023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августа 2023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11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2023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