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07e75" w14:textId="8407e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Нуринского районного маслихата от 22 декабря 2022 года № 208 "О бюджете сел, поселков и сельских округов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Нуринского районного маслихата Карагандинской области от 28 ноября 2023 года № 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Нуринского районного маслихата от 22 декабря 2022 года № 208 "О бюджете сел, поселков и сельских округов на 2023-2025 годы" (зарегистрировано в Реестре государственной регистрации нормативных правовых актов под № 176199)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Нура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366 070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48 700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825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316 545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371 870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- 5 800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5 800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5 800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села Мұзбел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33 167 тысяч тенге,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4 185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28 982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33 787 тысяч тенге;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- 620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620 тысяч тенге, в том числе: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620 тысяч тенге.".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села Тассуат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214 342 тысяч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3 888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237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210 217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216 367 тысяч тенге;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- 2 025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2 025 0 тысяч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2 025 тысяч тенге.".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села Егінді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–368 013 тысяч тенге в том числе: 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3 774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703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363 536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368 788 тысяч тенге; 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- 775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775 тысяч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775 тысяч тенге.".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села Шахтерское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37 903 тысяч тенге, в том числе: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6 256 тысяч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31 647 тысяч тенге;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38 602 тысяч тенге; 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- 699 тысяч тенге;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–699 тысяч тенге, в том числе: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699 тысяч тенге.".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села Изенда на 2023 – 2025годы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28 677 тысяч тенге, в том числе: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2 850 тысяч тенге;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25 827 тысяч тенге;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28 678 тысяч тенге;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тысяч тенге;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тысяч тенге, в том числе: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тысяч тенге.".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села Ахмет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475 537 тысяч тенге, в том числе: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5 831 тысяч тенге;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249 тысяч тенге;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469 457 тысяч тенге;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476 658 тысяч тенге; 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- 1 121 тысяч тенге;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1 121 тысяч тенге, в том числе: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1 121 тысяч тенге.".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села Жараспай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28 496 тысяч тенге в том числе: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2 514 тысяч тенге;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25 982 тысяч тенге;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29 646 тысяч тенге;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- 1 150 тысяч тенге;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1 150 тысяч тенге, в том числе: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1 150 тысяч тенге.".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сельского округа Кобетей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355 529 тысяч тенге в том числе: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5 755 тысяч тенге;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349 774 тысяч тенге;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355 529 тысяч тенге; 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тенге.".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сельского округа Акмешит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34 575 тысяч тенге, в том числе: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1 777 тысяч тенге;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32 798 тысяч тенге;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34 935 тысяч тенге; 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- 360 тысяч тенге;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360 тысяч тенге, в том числе: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360 тысяч тенге.".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сельского округа Байтуган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323 188 тысяч тенге, в том числе: 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3 061 тысяч тенге;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320 127 тысяч тенге; 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324 469 тысяч тенге;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- 1 281 тысяч тенге;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1 281 тысяч тенге, в том числе: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1 281 тысяч тенге.".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села Карим Мынбаева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227 867 тысяч тенге, в том числе: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2 720 тысяч тенге;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225 147 тысяч тенге;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229 141 тысяч тенге; 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10"/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- 1 274 тысяч тенге;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1 274 тысяч тенге, в том числе: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6"/>
    <w:bookmarkStart w:name="z2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1 274 тысяч тенге.".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Утвердить бюджет села Кертенди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18"/>
    <w:bookmarkStart w:name="z23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120 397 тысяч тенге, в том числе: </w:t>
      </w:r>
    </w:p>
    <w:bookmarkEnd w:id="219"/>
    <w:bookmarkStart w:name="z23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3 937 тысяч тенге;</w:t>
      </w:r>
    </w:p>
    <w:bookmarkEnd w:id="220"/>
    <w:bookmarkStart w:name="z23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21"/>
    <w:bookmarkStart w:name="z23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2"/>
    <w:bookmarkStart w:name="z24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116 460 тысяч тенге; </w:t>
      </w:r>
    </w:p>
    <w:bookmarkEnd w:id="223"/>
    <w:bookmarkStart w:name="z24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122 478 тысяч тенге; </w:t>
      </w:r>
    </w:p>
    <w:bookmarkEnd w:id="224"/>
    <w:bookmarkStart w:name="z24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25"/>
    <w:bookmarkStart w:name="z24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6"/>
    <w:bookmarkStart w:name="z24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7"/>
    <w:bookmarkStart w:name="z24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28"/>
    <w:bookmarkStart w:name="z24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9"/>
    <w:bookmarkStart w:name="z24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0"/>
    <w:bookmarkStart w:name="z24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- 2 081 тысяч тенге;</w:t>
      </w:r>
    </w:p>
    <w:bookmarkEnd w:id="231"/>
    <w:bookmarkStart w:name="z24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2 081 тысяч тенге, в том числе:</w:t>
      </w:r>
    </w:p>
    <w:bookmarkEnd w:id="232"/>
    <w:bookmarkStart w:name="z25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33"/>
    <w:bookmarkStart w:name="z25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4"/>
    <w:bookmarkStart w:name="z25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2 081 тысяч тенге.".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Утвердить бюджет села Кайнар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36"/>
    <w:bookmarkStart w:name="z25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53 420 тысяч тенге, в том числе:</w:t>
      </w:r>
    </w:p>
    <w:bookmarkEnd w:id="237"/>
    <w:bookmarkStart w:name="z25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5 409 тысяч тенге;</w:t>
      </w:r>
    </w:p>
    <w:bookmarkEnd w:id="238"/>
    <w:bookmarkStart w:name="z25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39"/>
    <w:bookmarkStart w:name="z25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0"/>
    <w:bookmarkStart w:name="z25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48 011 тысяч тенге;</w:t>
      </w:r>
    </w:p>
    <w:bookmarkEnd w:id="241"/>
    <w:bookmarkStart w:name="z26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54 324 тысяч тенге; </w:t>
      </w:r>
    </w:p>
    <w:bookmarkEnd w:id="242"/>
    <w:bookmarkStart w:name="z26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43"/>
    <w:bookmarkStart w:name="z26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4"/>
    <w:bookmarkStart w:name="z26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5"/>
    <w:bookmarkStart w:name="z26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46"/>
    <w:bookmarkStart w:name="z26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7"/>
    <w:bookmarkStart w:name="z26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48"/>
    <w:bookmarkStart w:name="z26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- 904 тысяч тенге;</w:t>
      </w:r>
    </w:p>
    <w:bookmarkEnd w:id="249"/>
    <w:bookmarkStart w:name="z26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904 тысяч тенге, в том числе:</w:t>
      </w:r>
    </w:p>
    <w:bookmarkEnd w:id="250"/>
    <w:bookmarkStart w:name="z26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51"/>
    <w:bookmarkStart w:name="z27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2"/>
    <w:bookmarkStart w:name="z27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904 тысяч тенге.".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Утвердить бюджет села Карой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54"/>
    <w:bookmarkStart w:name="z27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31 773 тысяч тенге, в том числе:</w:t>
      </w:r>
    </w:p>
    <w:bookmarkEnd w:id="255"/>
    <w:bookmarkStart w:name="z27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1 502 тысяч тенге;</w:t>
      </w:r>
    </w:p>
    <w:bookmarkEnd w:id="256"/>
    <w:bookmarkStart w:name="z27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57"/>
    <w:bookmarkStart w:name="z27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76 тысяч тенге;</w:t>
      </w:r>
    </w:p>
    <w:bookmarkEnd w:id="258"/>
    <w:bookmarkStart w:name="z27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30 195 тысяч тенге;</w:t>
      </w:r>
    </w:p>
    <w:bookmarkEnd w:id="259"/>
    <w:bookmarkStart w:name="z27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32 114 тысяч тенге;</w:t>
      </w:r>
    </w:p>
    <w:bookmarkEnd w:id="260"/>
    <w:bookmarkStart w:name="z28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61"/>
    <w:bookmarkStart w:name="z28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2"/>
    <w:bookmarkStart w:name="z28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3"/>
    <w:bookmarkStart w:name="z28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64"/>
    <w:bookmarkStart w:name="z28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5"/>
    <w:bookmarkStart w:name="z28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66"/>
    <w:bookmarkStart w:name="z28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- 341 тысяч тенге;</w:t>
      </w:r>
    </w:p>
    <w:bookmarkEnd w:id="267"/>
    <w:bookmarkStart w:name="z28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341 тысяч тенге, в том числе:</w:t>
      </w:r>
    </w:p>
    <w:bookmarkEnd w:id="268"/>
    <w:bookmarkStart w:name="z28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69"/>
    <w:bookmarkStart w:name="z28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0"/>
    <w:bookmarkStart w:name="z29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341 тысяч тенге.".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9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Утвердить бюджет села Жанбобек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72"/>
    <w:bookmarkStart w:name="z29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31 761 тысяч тенге, в том числе:</w:t>
      </w:r>
    </w:p>
    <w:bookmarkEnd w:id="273"/>
    <w:bookmarkStart w:name="z29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3 870 тысяч тенге;</w:t>
      </w:r>
    </w:p>
    <w:bookmarkEnd w:id="274"/>
    <w:bookmarkStart w:name="z29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75"/>
    <w:bookmarkStart w:name="z29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76"/>
    <w:bookmarkStart w:name="z29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27 891 тысяч тенге; </w:t>
      </w:r>
    </w:p>
    <w:bookmarkEnd w:id="277"/>
    <w:bookmarkStart w:name="z29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31 761 тысяч тенге; </w:t>
      </w:r>
    </w:p>
    <w:bookmarkEnd w:id="278"/>
    <w:bookmarkStart w:name="z29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9"/>
    <w:bookmarkStart w:name="z30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0"/>
    <w:bookmarkStart w:name="z30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1"/>
    <w:bookmarkStart w:name="z30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82"/>
    <w:bookmarkStart w:name="z30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3"/>
    <w:bookmarkStart w:name="z30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4"/>
    <w:bookmarkStart w:name="z30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85"/>
    <w:bookmarkStart w:name="z30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286"/>
    <w:bookmarkStart w:name="z30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87"/>
    <w:bookmarkStart w:name="z30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88"/>
    <w:bookmarkStart w:name="z30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тенге.".</w:t>
      </w:r>
    </w:p>
    <w:bookmarkEnd w:id="2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1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Утвердить бюджет села Ткенекты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90"/>
    <w:bookmarkStart w:name="z31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23 820 тысяч тенге, в том числе:</w:t>
      </w:r>
    </w:p>
    <w:bookmarkEnd w:id="291"/>
    <w:bookmarkStart w:name="z31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23 820 тысяч тенге;</w:t>
      </w:r>
    </w:p>
    <w:bookmarkEnd w:id="292"/>
    <w:bookmarkStart w:name="z31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93"/>
    <w:bookmarkStart w:name="z31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94"/>
    <w:bookmarkStart w:name="z31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0 тысяч тенге;</w:t>
      </w:r>
    </w:p>
    <w:bookmarkEnd w:id="295"/>
    <w:bookmarkStart w:name="z31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33 530 тысяч тенге; </w:t>
      </w:r>
    </w:p>
    <w:bookmarkEnd w:id="296"/>
    <w:bookmarkStart w:name="z31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97"/>
    <w:bookmarkStart w:name="z31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8"/>
    <w:bookmarkStart w:name="z32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9"/>
    <w:bookmarkStart w:name="z32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0"/>
    <w:bookmarkStart w:name="z32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1"/>
    <w:bookmarkStart w:name="z32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2"/>
    <w:bookmarkStart w:name="z32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- 9 710 тысяч тенге;</w:t>
      </w:r>
    </w:p>
    <w:bookmarkEnd w:id="303"/>
    <w:bookmarkStart w:name="z32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9 710 тысяч тенге, в том числе:</w:t>
      </w:r>
    </w:p>
    <w:bookmarkEnd w:id="304"/>
    <w:bookmarkStart w:name="z32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05"/>
    <w:bookmarkStart w:name="z32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06"/>
    <w:bookmarkStart w:name="z32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9 710 тысяч тенге.".</w:t>
      </w:r>
    </w:p>
    <w:bookmarkEnd w:id="3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3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Утвердить бюджет села Талдысай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08"/>
    <w:bookmarkStart w:name="z33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26 652 тысяч тенге, в том числе:</w:t>
      </w:r>
    </w:p>
    <w:bookmarkEnd w:id="309"/>
    <w:bookmarkStart w:name="z33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4 302 тысяч тенге;</w:t>
      </w:r>
    </w:p>
    <w:bookmarkEnd w:id="310"/>
    <w:bookmarkStart w:name="z33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311"/>
    <w:bookmarkStart w:name="z33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312"/>
    <w:bookmarkStart w:name="z33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22 350 тысяч тенге;</w:t>
      </w:r>
    </w:p>
    <w:bookmarkEnd w:id="313"/>
    <w:bookmarkStart w:name="z33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–31 697 тысяч тенге; </w:t>
      </w:r>
    </w:p>
    <w:bookmarkEnd w:id="314"/>
    <w:bookmarkStart w:name="z33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15"/>
    <w:bookmarkStart w:name="z33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16"/>
    <w:bookmarkStart w:name="z33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17"/>
    <w:bookmarkStart w:name="z34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18"/>
    <w:bookmarkStart w:name="z34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9"/>
    <w:bookmarkStart w:name="z34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0"/>
    <w:bookmarkStart w:name="z34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- 5 045 тысяч тенге;</w:t>
      </w:r>
    </w:p>
    <w:bookmarkEnd w:id="321"/>
    <w:bookmarkStart w:name="z34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5 045 тысяч тенге, в том числе:</w:t>
      </w:r>
    </w:p>
    <w:bookmarkEnd w:id="322"/>
    <w:bookmarkStart w:name="z34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23"/>
    <w:bookmarkStart w:name="z34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24"/>
    <w:bookmarkStart w:name="z34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5 045 тысяч тенге.".</w:t>
      </w:r>
    </w:p>
    <w:bookmarkEnd w:id="3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4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3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Нуринского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Жунусбеков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2023 года №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208</w:t>
            </w:r>
          </w:p>
        </w:tc>
      </w:tr>
    </w:tbl>
    <w:bookmarkStart w:name="z353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Нура на 2023 год</w:t>
      </w:r>
    </w:p>
    <w:bookmarkEnd w:id="3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2023 года №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208</w:t>
            </w:r>
          </w:p>
        </w:tc>
      </w:tr>
    </w:tbl>
    <w:bookmarkStart w:name="z357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Мұзбел на 2023 год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2023 года №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208</w:t>
            </w:r>
          </w:p>
        </w:tc>
      </w:tr>
    </w:tbl>
    <w:bookmarkStart w:name="z360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Тассуат на 2023 год</w:t>
      </w:r>
    </w:p>
    <w:bookmarkEnd w:id="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2023 года №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208</w:t>
            </w:r>
          </w:p>
        </w:tc>
      </w:tr>
    </w:tbl>
    <w:bookmarkStart w:name="z363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Егінді на 2023 год</w:t>
      </w:r>
    </w:p>
    <w:bookmarkEnd w:id="3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2023 года №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208</w:t>
            </w:r>
          </w:p>
        </w:tc>
      </w:tr>
    </w:tbl>
    <w:bookmarkStart w:name="z366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Шахтер на 2023 год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2023 года №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208</w:t>
            </w:r>
          </w:p>
        </w:tc>
      </w:tr>
    </w:tbl>
    <w:bookmarkStart w:name="z369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Изенда на 2023 год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2023 года №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208</w:t>
            </w:r>
          </w:p>
        </w:tc>
      </w:tr>
    </w:tbl>
    <w:bookmarkStart w:name="z372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Ахмет на 2023 год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2023 года №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208</w:t>
            </w:r>
          </w:p>
        </w:tc>
      </w:tr>
    </w:tbl>
    <w:bookmarkStart w:name="z375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Жараспай на 2023 год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2023 года №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208</w:t>
            </w:r>
          </w:p>
        </w:tc>
      </w:tr>
    </w:tbl>
    <w:bookmarkStart w:name="z378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Кобетей на 2023 год</w:t>
      </w:r>
    </w:p>
    <w:bookmarkEnd w:id="3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2023 года №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208</w:t>
            </w:r>
          </w:p>
        </w:tc>
      </w:tr>
    </w:tbl>
    <w:bookmarkStart w:name="z381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Акмешит на 2023 год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2023 года №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208</w:t>
            </w:r>
          </w:p>
        </w:tc>
      </w:tr>
    </w:tbl>
    <w:bookmarkStart w:name="z384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Байтуган на 2023 год</w:t>
      </w:r>
    </w:p>
    <w:bookmarkEnd w:id="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288 181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2023 года №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208</w:t>
            </w:r>
          </w:p>
        </w:tc>
      </w:tr>
    </w:tbl>
    <w:bookmarkStart w:name="z387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Карима Мынбаева на 2023 год</w:t>
      </w:r>
    </w:p>
    <w:bookmarkEnd w:id="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2 681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2023 года №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208</w:t>
            </w:r>
          </w:p>
        </w:tc>
      </w:tr>
    </w:tbl>
    <w:bookmarkStart w:name="z390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Кертенди на 2023 год</w:t>
      </w:r>
    </w:p>
    <w:bookmarkEnd w:id="3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2023 года №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208</w:t>
            </w:r>
          </w:p>
        </w:tc>
      </w:tr>
    </w:tbl>
    <w:bookmarkStart w:name="z393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Кайнар на 2023 год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 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2023 года №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208</w:t>
            </w:r>
          </w:p>
        </w:tc>
      </w:tr>
    </w:tbl>
    <w:bookmarkStart w:name="z396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Карой на 2023 год</w:t>
      </w:r>
    </w:p>
    <w:bookmarkEnd w:id="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2023 года №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208</w:t>
            </w:r>
          </w:p>
        </w:tc>
      </w:tr>
    </w:tbl>
    <w:bookmarkStart w:name="z399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Жанбобек на 2023 год</w:t>
      </w:r>
    </w:p>
    <w:bookmarkEnd w:id="3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2023 года №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208</w:t>
            </w:r>
          </w:p>
        </w:tc>
      </w:tr>
    </w:tbl>
    <w:bookmarkStart w:name="z402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Ткенекты на 2023 год</w:t>
      </w:r>
    </w:p>
    <w:bookmarkEnd w:id="3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2023 года №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208</w:t>
            </w:r>
          </w:p>
        </w:tc>
      </w:tr>
    </w:tbl>
    <w:bookmarkStart w:name="z405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Талдысай на 2023 год</w:t>
      </w:r>
    </w:p>
    <w:bookmarkEnd w:id="3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