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7356" w14:textId="2f87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сел, поселков и сельских округов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22 декабря 2023 года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Нура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229 782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61 408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1 790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166 584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245 582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-15 800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15 800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15 800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Шубарколь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33 880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6 653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27 227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37 750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-3 870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3 870 тысяч тенге, в том числе:</w:t>
      </w:r>
    </w:p>
    <w:bookmarkEnd w:id="32"/>
    <w:bookmarkStart w:name="z6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3 870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Мұзбел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39 518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4 428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35 090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39 988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-470 тысяч тенге;</w:t>
      </w:r>
    </w:p>
    <w:bookmarkEnd w:id="49"/>
    <w:bookmarkStart w:name="z6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 тысяч тенге, в том числе: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470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Тассуат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38 862 тысяч тенге, в том числе: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4 276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34 349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38 862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6"/>
    <w:bookmarkStart w:name="z6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Егінді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2"/>
    <w:bookmarkStart w:name="z6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–59 629 тысяч тенге в том числе:</w:t>
      </w:r>
    </w:p>
    <w:bookmarkEnd w:id="73"/>
    <w:bookmarkStart w:name="z64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4 573 тысяч тенге;</w:t>
      </w:r>
    </w:p>
    <w:bookmarkEnd w:id="74"/>
    <w:bookmarkStart w:name="z6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5"/>
    <w:bookmarkStart w:name="z6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 тысяч тенге;</w:t>
      </w:r>
    </w:p>
    <w:bookmarkEnd w:id="76"/>
    <w:bookmarkStart w:name="z64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54 353 тысяч тенге;</w:t>
      </w:r>
    </w:p>
    <w:bookmarkEnd w:id="77"/>
    <w:bookmarkStart w:name="z64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59 629 тысяч тенге;</w:t>
      </w:r>
    </w:p>
    <w:bookmarkEnd w:id="78"/>
    <w:bookmarkStart w:name="z64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79"/>
    <w:bookmarkStart w:name="z64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0"/>
    <w:bookmarkStart w:name="z64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1"/>
    <w:bookmarkStart w:name="z64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2"/>
    <w:bookmarkStart w:name="z64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3"/>
    <w:bookmarkStart w:name="z65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4"/>
    <w:bookmarkStart w:name="z65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5"/>
    <w:bookmarkStart w:name="z6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86"/>
    <w:bookmarkStart w:name="z65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7"/>
    <w:bookmarkStart w:name="z65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8"/>
    <w:bookmarkStart w:name="z6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Нуринского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Шахтерское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43 818 тысяч тенге, в том числе: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7 003 тысяч тенге;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36 815тысяч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43 818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Изенда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135 043 тысяч тенге, в том числе: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3 629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131 414 тысяч тенге;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140 643 тысяч тенге;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-5 600 тысяч тенге;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5 600 тысяч тенге, в том числе: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5 600 тысяч тенге.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Ахмет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4"/>
    <w:bookmarkStart w:name="z6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71 603 тысяч тенге, в том числе:</w:t>
      </w:r>
    </w:p>
    <w:bookmarkEnd w:id="125"/>
    <w:bookmarkStart w:name="z6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7 140 тысяч тенге;</w:t>
      </w:r>
    </w:p>
    <w:bookmarkEnd w:id="126"/>
    <w:bookmarkStart w:name="z6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27"/>
    <w:bookmarkStart w:name="z6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 тысяч тенге;</w:t>
      </w:r>
    </w:p>
    <w:bookmarkEnd w:id="128"/>
    <w:bookmarkStart w:name="z6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–64 214 тысяч тенге;</w:t>
      </w:r>
    </w:p>
    <w:bookmarkEnd w:id="129"/>
    <w:bookmarkStart w:name="z6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–78 319 тысяч тенге;</w:t>
      </w:r>
    </w:p>
    <w:bookmarkEnd w:id="130"/>
    <w:bookmarkStart w:name="z6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31"/>
    <w:bookmarkStart w:name="z6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2"/>
    <w:bookmarkStart w:name="z6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3"/>
    <w:bookmarkStart w:name="z6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4"/>
    <w:bookmarkStart w:name="z6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5"/>
    <w:bookmarkStart w:name="z6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6"/>
    <w:bookmarkStart w:name="z6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-6 716 тысяч тенге;</w:t>
      </w:r>
    </w:p>
    <w:bookmarkEnd w:id="137"/>
    <w:bookmarkStart w:name="z6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6 716тысяч тенге, в том числе:</w:t>
      </w:r>
    </w:p>
    <w:bookmarkEnd w:id="138"/>
    <w:bookmarkStart w:name="z6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39"/>
    <w:bookmarkStart w:name="z6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0"/>
    <w:bookmarkStart w:name="z6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6 716 тысяч тенге.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Нуринского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Куланотпес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22 168 тысяч тенге, в том числе: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2 114 тысяч тенге;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20 054 тысяч тенге;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22 168 тысяч тенге;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Жараспай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43 783 тысяч тенге в том числе: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3 207 тысяч тенге;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40 576 тысяч тенге;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44 780 тысяч тенге;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-997 тысяч тенге;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 тысяч тенге, в том числе: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 тысяч тенге.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Кобетей на 2024 – 2026годы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33 251 тысяч тенге в том числе: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4 614 тысяч тенге;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28 637 тысяч тенге;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41 872 тысяч тенге;</w:t>
      </w:r>
    </w:p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- 8 621 тысяч тенге;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8 621 тысяч тенге, в том числе: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8 621 тысяч тенге.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Балыктыколь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23 646 тысяч тенге в том числе: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1 744 тысяч тенге;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460 тысяч тенге;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21 442 тысяч тенге;</w:t>
      </w:r>
    </w:p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24 901 тысяч тенге;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-1 255 тысяч тенге;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1 255 тысяч тенге, в том числе: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1 255 тысяч тенге.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Акмешит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0"/>
    <w:bookmarkStart w:name="z2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134 922 тысяч тенге, в том числе:</w:t>
      </w:r>
    </w:p>
    <w:bookmarkEnd w:id="211"/>
    <w:bookmarkStart w:name="z2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2 843 тысяч тенге;</w:t>
      </w:r>
    </w:p>
    <w:bookmarkEnd w:id="212"/>
    <w:bookmarkStart w:name="z23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132 079 тысяч тенге;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136 232 тысяч тенге;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16"/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17"/>
    <w:bookmarkStart w:name="z24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18"/>
    <w:bookmarkStart w:name="z24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19"/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0"/>
    <w:bookmarkStart w:name="z24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21"/>
    <w:bookmarkStart w:name="z24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-1 310 тысяч тенге;</w:t>
      </w:r>
    </w:p>
    <w:bookmarkEnd w:id="222"/>
    <w:bookmarkStart w:name="z2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1 310 тысяч тенге, в том числе:</w:t>
      </w:r>
    </w:p>
    <w:bookmarkEnd w:id="223"/>
    <w:bookmarkStart w:name="z25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24"/>
    <w:bookmarkStart w:name="z25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25"/>
    <w:bookmarkStart w:name="z25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1 310 тысяч тенге.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Байтуган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27"/>
    <w:bookmarkStart w:name="z67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59 211 тысяч тенге, в том числе:</w:t>
      </w:r>
    </w:p>
    <w:bookmarkEnd w:id="228"/>
    <w:bookmarkStart w:name="z67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3 914 тысяч тенге;</w:t>
      </w:r>
    </w:p>
    <w:bookmarkEnd w:id="229"/>
    <w:bookmarkStart w:name="z67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0"/>
    <w:bookmarkStart w:name="z67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–120 тысяч тенге;</w:t>
      </w:r>
    </w:p>
    <w:bookmarkEnd w:id="231"/>
    <w:bookmarkStart w:name="z67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55 177 тысяч тенге;</w:t>
      </w:r>
    </w:p>
    <w:bookmarkEnd w:id="232"/>
    <w:bookmarkStart w:name="z67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59 212 тысяч тенге;</w:t>
      </w:r>
    </w:p>
    <w:bookmarkEnd w:id="233"/>
    <w:bookmarkStart w:name="z67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34"/>
    <w:bookmarkStart w:name="z68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35"/>
    <w:bookmarkStart w:name="z68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36"/>
    <w:bookmarkStart w:name="z68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37"/>
    <w:bookmarkStart w:name="z68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38"/>
    <w:bookmarkStart w:name="z68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9"/>
    <w:bookmarkStart w:name="z68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тысяча тенге;</w:t>
      </w:r>
    </w:p>
    <w:bookmarkEnd w:id="240"/>
    <w:bookmarkStart w:name="z68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тенге, в том числе:</w:t>
      </w:r>
    </w:p>
    <w:bookmarkEnd w:id="241"/>
    <w:bookmarkStart w:name="z68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42"/>
    <w:bookmarkStart w:name="z68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43"/>
    <w:bookmarkStart w:name="z68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тысяча тенге.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Нуринского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Карим Мынбаева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45"/>
    <w:bookmarkStart w:name="z2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35 446 тысяч тенге, в том числе: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3 188 тысяч тенге;</w:t>
      </w:r>
    </w:p>
    <w:bookmarkStart w:name="z2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47"/>
    <w:bookmarkStart w:name="z2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8"/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32 258 тысяч тенге;</w:t>
      </w:r>
    </w:p>
    <w:bookmarkEnd w:id="249"/>
    <w:bookmarkStart w:name="z2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36 658 тысяч тенге;</w:t>
      </w:r>
    </w:p>
    <w:bookmarkEnd w:id="250"/>
    <w:bookmarkStart w:name="z2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51"/>
    <w:bookmarkStart w:name="z2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52"/>
    <w:bookmarkStart w:name="z2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53"/>
    <w:bookmarkStart w:name="z2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54"/>
    <w:bookmarkStart w:name="z28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55"/>
    <w:bookmarkStart w:name="z28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56"/>
    <w:bookmarkStart w:name="z28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-1 212 тысяч тенге;</w:t>
      </w:r>
    </w:p>
    <w:bookmarkEnd w:id="257"/>
    <w:bookmarkStart w:name="z28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1 212 тысяч тенге, в том числе:</w:t>
      </w:r>
    </w:p>
    <w:bookmarkEnd w:id="258"/>
    <w:bookmarkStart w:name="z28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9"/>
    <w:bookmarkStart w:name="z28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60"/>
    <w:bookmarkStart w:name="z29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1 212 тысяч тенге.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Кертенди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62"/>
    <w:bookmarkStart w:name="z60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36 470 тысяч тенге, в том числе:</w:t>
      </w:r>
    </w:p>
    <w:bookmarkEnd w:id="263"/>
    <w:bookmarkStart w:name="z29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4 711 тысяч тенге;</w:t>
      </w:r>
    </w:p>
    <w:bookmarkEnd w:id="264"/>
    <w:bookmarkStart w:name="z29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65"/>
    <w:bookmarkStart w:name="z29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66"/>
    <w:bookmarkStart w:name="z29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31 759 тысяч тенге;</w:t>
      </w:r>
    </w:p>
    <w:bookmarkEnd w:id="267"/>
    <w:bookmarkStart w:name="z29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39 070 тысяч тенге;</w:t>
      </w:r>
    </w:p>
    <w:bookmarkEnd w:id="268"/>
    <w:bookmarkStart w:name="z29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69"/>
    <w:bookmarkStart w:name="z30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0"/>
    <w:bookmarkStart w:name="z30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71"/>
    <w:bookmarkStart w:name="z30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72"/>
    <w:bookmarkStart w:name="z30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73"/>
    <w:bookmarkStart w:name="z30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74"/>
    <w:bookmarkStart w:name="z30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- 2 600 тысяч тенге;</w:t>
      </w:r>
    </w:p>
    <w:bookmarkEnd w:id="275"/>
    <w:bookmarkStart w:name="z30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2 600 тысяч тенге, в том числе:</w:t>
      </w:r>
    </w:p>
    <w:bookmarkEnd w:id="276"/>
    <w:bookmarkStart w:name="z30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77"/>
    <w:bookmarkStart w:name="z30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8"/>
    <w:bookmarkStart w:name="z30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2 600 тысяч тенге.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Заречное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80"/>
    <w:bookmarkStart w:name="z31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39 623 тысяч тенге, в том числе:</w:t>
      </w:r>
    </w:p>
    <w:bookmarkEnd w:id="281"/>
    <w:bookmarkStart w:name="z31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5 408 тысяч тенге;</w:t>
      </w:r>
    </w:p>
    <w:bookmarkEnd w:id="282"/>
    <w:bookmarkStart w:name="z3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83"/>
    <w:bookmarkStart w:name="z31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84"/>
    <w:bookmarkStart w:name="z31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34 215 тысяч тенге;</w:t>
      </w:r>
    </w:p>
    <w:bookmarkEnd w:id="285"/>
    <w:bookmarkStart w:name="z31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45 824 тысяч тенге;</w:t>
      </w:r>
    </w:p>
    <w:bookmarkEnd w:id="286"/>
    <w:bookmarkStart w:name="z31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7"/>
    <w:bookmarkStart w:name="z31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8"/>
    <w:bookmarkStart w:name="z32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9"/>
    <w:bookmarkStart w:name="z32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90"/>
    <w:bookmarkStart w:name="z32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91"/>
    <w:bookmarkStart w:name="z32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92"/>
    <w:bookmarkStart w:name="z32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-6 201 тысяч тенге;</w:t>
      </w:r>
    </w:p>
    <w:bookmarkEnd w:id="293"/>
    <w:bookmarkStart w:name="z32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6 201 тысяч тенге, в том числе:</w:t>
      </w:r>
    </w:p>
    <w:bookmarkEnd w:id="294"/>
    <w:bookmarkStart w:name="z32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95"/>
    <w:bookmarkStart w:name="z3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96"/>
    <w:bookmarkStart w:name="z32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6 201 тысяч тенге.</w:t>
      </w:r>
    </w:p>
    <w:bookmarkEnd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села Кайнар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98"/>
    <w:bookmarkStart w:name="z33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80 317 тысяч тенге, в том числе:</w:t>
      </w:r>
    </w:p>
    <w:bookmarkEnd w:id="299"/>
    <w:bookmarkStart w:name="z33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6 632 тысяч тенге;</w:t>
      </w:r>
    </w:p>
    <w:bookmarkEnd w:id="300"/>
    <w:bookmarkStart w:name="z33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01"/>
    <w:bookmarkStart w:name="z33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02"/>
    <w:bookmarkStart w:name="z33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73 685 тысяч тенге;</w:t>
      </w:r>
    </w:p>
    <w:bookmarkEnd w:id="303"/>
    <w:bookmarkStart w:name="z33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80 317 тысяч тенге;</w:t>
      </w:r>
    </w:p>
    <w:bookmarkEnd w:id="304"/>
    <w:bookmarkStart w:name="z33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05"/>
    <w:bookmarkStart w:name="z33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06"/>
    <w:bookmarkStart w:name="z33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7"/>
    <w:bookmarkStart w:name="z34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8"/>
    <w:bookmarkStart w:name="z34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9"/>
    <w:bookmarkStart w:name="z34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0"/>
    <w:bookmarkStart w:name="z34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11"/>
    <w:bookmarkStart w:name="z34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312"/>
    <w:bookmarkStart w:name="z34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13"/>
    <w:bookmarkStart w:name="z34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14"/>
    <w:bookmarkStart w:name="z61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Карой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16"/>
    <w:bookmarkStart w:name="z35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32 732 тысяч тенге, в том числе:</w:t>
      </w:r>
    </w:p>
    <w:bookmarkEnd w:id="317"/>
    <w:bookmarkStart w:name="z35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2 941 тенге;</w:t>
      </w:r>
    </w:p>
    <w:bookmarkEnd w:id="318"/>
    <w:bookmarkStart w:name="z35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19"/>
    <w:bookmarkStart w:name="z35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20"/>
    <w:bookmarkStart w:name="z35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29 791 тысяч тенге;</w:t>
      </w:r>
    </w:p>
    <w:bookmarkEnd w:id="321"/>
    <w:bookmarkStart w:name="z35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34 935 тысяч тенге;</w:t>
      </w:r>
    </w:p>
    <w:bookmarkEnd w:id="322"/>
    <w:bookmarkStart w:name="z35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23"/>
    <w:bookmarkStart w:name="z35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24"/>
    <w:bookmarkStart w:name="z35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25"/>
    <w:bookmarkStart w:name="z35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26"/>
    <w:bookmarkStart w:name="z3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7"/>
    <w:bookmarkStart w:name="z3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8"/>
    <w:bookmarkStart w:name="z36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-2 203 тысяч тенге;</w:t>
      </w:r>
    </w:p>
    <w:bookmarkEnd w:id="329"/>
    <w:bookmarkStart w:name="z3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2 203 тысяч тенге, в том числе:</w:t>
      </w:r>
    </w:p>
    <w:bookmarkEnd w:id="330"/>
    <w:bookmarkStart w:name="z36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31"/>
    <w:bookmarkStart w:name="z61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32"/>
    <w:bookmarkStart w:name="z36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2 203 тысяч тенге.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села Соналы на 2024 – 2026годы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34"/>
    <w:bookmarkStart w:name="z36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25 778 тысяч тенге, в том числе:</w:t>
      </w:r>
    </w:p>
    <w:bookmarkEnd w:id="335"/>
    <w:bookmarkStart w:name="z37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2 572 тысяч тенге;</w:t>
      </w:r>
    </w:p>
    <w:bookmarkEnd w:id="336"/>
    <w:bookmarkStart w:name="z37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37"/>
    <w:bookmarkStart w:name="z37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38"/>
    <w:bookmarkStart w:name="z37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23 206 тысяч тенге;</w:t>
      </w:r>
    </w:p>
    <w:bookmarkEnd w:id="339"/>
    <w:bookmarkStart w:name="z37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25 778 тысяч тенге;</w:t>
      </w:r>
    </w:p>
    <w:bookmarkEnd w:id="340"/>
    <w:bookmarkStart w:name="z37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41"/>
    <w:bookmarkStart w:name="z37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42"/>
    <w:bookmarkStart w:name="z37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43"/>
    <w:bookmarkStart w:name="z37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44"/>
    <w:bookmarkStart w:name="z37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45"/>
    <w:bookmarkStart w:name="z38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46"/>
    <w:bookmarkStart w:name="z38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47"/>
    <w:bookmarkStart w:name="z38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348"/>
    <w:bookmarkStart w:name="z61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9"/>
    <w:bookmarkStart w:name="z38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0"/>
    <w:bookmarkStart w:name="z38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села Баршино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52"/>
    <w:bookmarkStart w:name="z3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46 908 тысяч тенге, в том числе:</w:t>
      </w:r>
    </w:p>
    <w:bookmarkEnd w:id="353"/>
    <w:bookmarkStart w:name="z3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9 884 тысяч тенге;</w:t>
      </w:r>
    </w:p>
    <w:bookmarkEnd w:id="354"/>
    <w:bookmarkStart w:name="z3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55"/>
    <w:bookmarkStart w:name="z39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56"/>
    <w:bookmarkStart w:name="z39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37 024 тысяч тенге;</w:t>
      </w:r>
    </w:p>
    <w:bookmarkEnd w:id="357"/>
    <w:bookmarkStart w:name="z3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46 908 тысяч тенге;</w:t>
      </w:r>
    </w:p>
    <w:bookmarkEnd w:id="358"/>
    <w:bookmarkStart w:name="z3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59"/>
    <w:bookmarkStart w:name="z39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60"/>
    <w:bookmarkStart w:name="z39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61"/>
    <w:bookmarkStart w:name="z39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62"/>
    <w:bookmarkStart w:name="z39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63"/>
    <w:bookmarkStart w:name="z39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64"/>
    <w:bookmarkStart w:name="z40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Start w:name="z40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6"/>
    <w:bookmarkStart w:name="z40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7"/>
    <w:bookmarkStart w:name="z40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села Жанбобек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69"/>
    <w:bookmarkStart w:name="z40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33 541 тысяч тенге, в том числе:</w:t>
      </w:r>
    </w:p>
    <w:bookmarkEnd w:id="370"/>
    <w:bookmarkStart w:name="z40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4 248 тысяч тенге;</w:t>
      </w:r>
    </w:p>
    <w:bookmarkEnd w:id="371"/>
    <w:bookmarkStart w:name="z40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72"/>
    <w:bookmarkStart w:name="z41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73"/>
    <w:bookmarkStart w:name="z41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29 293 тысяч тенге;</w:t>
      </w:r>
    </w:p>
    <w:bookmarkEnd w:id="374"/>
    <w:bookmarkStart w:name="z41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35 141 тысяч тенге;</w:t>
      </w:r>
    </w:p>
    <w:bookmarkEnd w:id="375"/>
    <w:bookmarkStart w:name="z41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76"/>
    <w:bookmarkStart w:name="z41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77"/>
    <w:bookmarkStart w:name="z41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78"/>
    <w:bookmarkStart w:name="z41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79"/>
    <w:bookmarkStart w:name="z41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80"/>
    <w:bookmarkStart w:name="z41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81"/>
    <w:bookmarkStart w:name="z61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- 1 600 тысяч тенге;</w:t>
      </w:r>
    </w:p>
    <w:bookmarkEnd w:id="382"/>
    <w:bookmarkStart w:name="z42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1 600 тысяч тенге, в том числе:</w:t>
      </w:r>
    </w:p>
    <w:bookmarkEnd w:id="383"/>
    <w:bookmarkStart w:name="z42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84"/>
    <w:bookmarkStart w:name="z42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85"/>
    <w:bookmarkStart w:name="z42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1 600 тысяч тенге.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села Куланутпес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87"/>
    <w:bookmarkStart w:name="z42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29 597 тысяч тенге, в том числе:</w:t>
      </w:r>
    </w:p>
    <w:bookmarkEnd w:id="388"/>
    <w:bookmarkStart w:name="z42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2 326 тысяч тенге;</w:t>
      </w:r>
    </w:p>
    <w:bookmarkEnd w:id="389"/>
    <w:bookmarkStart w:name="z42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90"/>
    <w:bookmarkStart w:name="z42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91"/>
    <w:bookmarkStart w:name="z43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27 271 тысяч тенге;</w:t>
      </w:r>
    </w:p>
    <w:bookmarkEnd w:id="392"/>
    <w:bookmarkStart w:name="z43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29 597 тысяч тенге;</w:t>
      </w:r>
    </w:p>
    <w:bookmarkEnd w:id="393"/>
    <w:bookmarkStart w:name="z43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94"/>
    <w:bookmarkStart w:name="z43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95"/>
    <w:bookmarkStart w:name="z43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96"/>
    <w:bookmarkStart w:name="z43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97"/>
    <w:bookmarkStart w:name="z43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98"/>
    <w:bookmarkStart w:name="z6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99"/>
    <w:bookmarkStart w:name="z43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400"/>
    <w:bookmarkStart w:name="z43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401"/>
    <w:bookmarkStart w:name="z44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02"/>
    <w:bookmarkStart w:name="z44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03"/>
    <w:bookmarkStart w:name="z44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села Ткенекты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05"/>
    <w:bookmarkStart w:name="z44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29 173 тысяч тенге, в том числе:</w:t>
      </w:r>
    </w:p>
    <w:bookmarkEnd w:id="406"/>
    <w:bookmarkStart w:name="z44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29 168 тысяч тенге;</w:t>
      </w:r>
    </w:p>
    <w:bookmarkEnd w:id="407"/>
    <w:bookmarkStart w:name="z44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08"/>
    <w:bookmarkStart w:name="z44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09"/>
    <w:bookmarkStart w:name="z44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тенге;</w:t>
      </w:r>
    </w:p>
    <w:bookmarkEnd w:id="410"/>
    <w:bookmarkStart w:name="z45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41 173 тысяч тенге;</w:t>
      </w:r>
    </w:p>
    <w:bookmarkEnd w:id="411"/>
    <w:bookmarkStart w:name="z45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12"/>
    <w:bookmarkStart w:name="z45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13"/>
    <w:bookmarkStart w:name="z45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14"/>
    <w:bookmarkStart w:name="z45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15"/>
    <w:bookmarkStart w:name="z61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16"/>
    <w:bookmarkStart w:name="z61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17"/>
    <w:bookmarkStart w:name="z61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- 12 000 тенге;</w:t>
      </w:r>
    </w:p>
    <w:bookmarkEnd w:id="418"/>
    <w:bookmarkStart w:name="z61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12 000 тенге, в том числе:</w:t>
      </w:r>
    </w:p>
    <w:bookmarkEnd w:id="419"/>
    <w:bookmarkStart w:name="z61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20"/>
    <w:bookmarkStart w:name="z62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21"/>
    <w:bookmarkStart w:name="z62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12 000 тенге.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села Талдысай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23"/>
    <w:bookmarkStart w:name="z62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26 334 тысяч тенге, в том числе:</w:t>
      </w:r>
    </w:p>
    <w:bookmarkEnd w:id="424"/>
    <w:bookmarkStart w:name="z62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7 448 тысяч тенге;</w:t>
      </w:r>
    </w:p>
    <w:bookmarkEnd w:id="425"/>
    <w:bookmarkStart w:name="z62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26"/>
    <w:bookmarkStart w:name="z62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7"/>
    <w:bookmarkStart w:name="z62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18 886 тысяч тенге;</w:t>
      </w:r>
    </w:p>
    <w:bookmarkEnd w:id="428"/>
    <w:bookmarkStart w:name="z62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–26 334 тысяч тенге;</w:t>
      </w:r>
    </w:p>
    <w:bookmarkEnd w:id="429"/>
    <w:bookmarkStart w:name="z62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30"/>
    <w:bookmarkStart w:name="z62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31"/>
    <w:bookmarkStart w:name="z63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32"/>
    <w:bookmarkStart w:name="z63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33"/>
    <w:bookmarkStart w:name="z63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34"/>
    <w:bookmarkStart w:name="z63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35"/>
    <w:bookmarkStart w:name="z63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436"/>
    <w:bookmarkStart w:name="z63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437"/>
    <w:bookmarkStart w:name="z63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38"/>
    <w:bookmarkStart w:name="z63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39"/>
    <w:bookmarkStart w:name="z63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2024 года.</w:t>
      </w:r>
    </w:p>
    <w:bookmarkEnd w:id="4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58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2024 год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6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2025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62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2026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64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2024 год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66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2025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6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2026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70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2024 год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35 090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72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2025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74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2026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76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2024 год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7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2025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80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2026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82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2024 год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Нуринского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84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2025год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86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2026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88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2024год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90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2025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92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2026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9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2024 год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96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2025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9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2026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00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2024 год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Нуринского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02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2025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04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2026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06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2024 год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0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2025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0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2026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2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2024 год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2025год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2026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8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2024 год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20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2025год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22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2026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24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2024 год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26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2025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28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2026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30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2024 год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32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2025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34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2026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36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2024 год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Нуринского районного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38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2025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0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2026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2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2024 год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4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2025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6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2026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8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2024 год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50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2025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52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2026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54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2024 год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56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2025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58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2026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60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2024год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6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2025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64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2026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66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2024 год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68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2025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70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2026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72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2024 год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74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2025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31 109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7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2026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7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2024 год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80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2025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82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2026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84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2024 год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86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2025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88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2026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9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2024 год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92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2025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94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2026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96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2024 год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98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2025 год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600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2026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602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2024 год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604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2025год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606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2026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