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af7a" w14:textId="167a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Осакаровского районного маслихата от 23 декабря 2022 года № 332 "О бюджете поселков, сельских округов Осакаровского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31 марта 2023 года № 2/13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Осакаровского районного маслихата от 23 декабря 2022 года № 332 "О бюджете поселков, сельских округов Осакаровского района на 2023-2025 годы" (зарегистрировано в Реестре государственной регистрации нормативных правовых актов за № 176322),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297 780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71 528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224 379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322 586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- 24 806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24 806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24 806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116 563 тысяч тенге, в том числе по: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21 888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94 675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116 563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Пионерского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41 823 тысяч тенге, в том числе по: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8 759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292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32 772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41 823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404 249 тысяч тенге, в том числе по: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15 057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389 192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404 249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60 491 тысяч тенге, в том числе по: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11 840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48 651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60 491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Сункар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36 024 тысяч тенге, в том числе по: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2 147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33 877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36 024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Маржанкольского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41 933 тысяч тенге, в том числе по: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1 974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39 959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41 933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Озерного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49 633 тысяч тенге, в том числе по: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 4 134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45 299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49 633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Кундуздинского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34 525 тысяч тенге, в том числе по: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1 463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33 062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34 525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41 605 тысяч тенге, в том числе по: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2 522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247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38 836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41 605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Карагайлы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47 330 тысяч тенге, в том числе по: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8 582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38 748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47 330 тысяч тенге;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Садового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45 384 тысяч тенге, в том числе по: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7 020 тысяч тенге;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38 364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45 969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-585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585 тысяч тенге, в том числе: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 тысяч тенге.";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Сарыозек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358 075 тысяч тенге, в том числе по: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5 846 тысяч тенге;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352 229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358 075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Жансары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40 632 тысяч тенге, в том числе по: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3 832 тысяч тенге;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36 800 тысяч тенге;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40 632 тысяч тенге;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36 585 тысяч тенге, в том числе по: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1 809 тысяч тенге;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34 776 тысяч тенге;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36 585 тысяч тенге;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39 333 тысяч тенге, в том числе по: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6 705 тысяч тенге;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32 628 тысяч тенге;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39 333 тысяч тенге;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Шидертинского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62"/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36 287 тысяч тенге, в том числе по: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8 606 тысяч тенге;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27 681 тысяч тенге;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36 287 тысяч тенге;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8"/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42 248 тысяч тенге, в том числе по: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10 917 тысяч тенге;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31 331 тысяч тенге;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50 823 тысяч тенге;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-8 575 тысяч тенге;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8 575 тысяч тенге, в том числе: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8 575 тысяч тенге.";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Родниковского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94"/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36 005 тысяч тенге, в том числе по: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10 663 тысяч тенге;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25 342 тысяч тенге;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37 099 тысяч тенге;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- 1 094 тысяч тенге;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1 094 тысяч тенге, в том числе: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1 094 тысяч тенге.";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Тельманского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10"/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37 579 тысяч тенге, в том числе по: 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3 970 тысяч тенге;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33 609 тысяч тенге;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37 579 тысяч тенге;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Иртышского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26"/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39 500 тысяч тенге, в том числе по: 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455 тысяч тенге;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39 045 тысяч тенге;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39 745 тысяч тенге;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- 245 тысяч тенге;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 тысяч тенге, в том числе: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245 тысяч тенге.";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Трудового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42"/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39 735 тысяч тенге, в том числе по: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9 438 тысяч тенге;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30 297 тысяч тенге;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39 735 тысяч тенге;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Мирного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58"/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39 173 тысяч тенге, в том числе по: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2 084 тысяч тенге;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37 089 тысяч тенге;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40 573 тысяч тенге;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- 1 400 тысяч тенге;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тенге, в том числе: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тенге.";</w:t>
      </w:r>
    </w:p>
    <w:bookmarkEnd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40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23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06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2023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0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12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2023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1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18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2023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2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24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2023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27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30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2023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33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36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2023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39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42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2023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45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48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5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54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2023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57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</w:t>
            </w:r>
          </w:p>
        </w:tc>
      </w:tr>
    </w:tbl>
    <w:bookmarkStart w:name="z460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6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66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2023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69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72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2023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7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78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2023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81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84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2023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8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9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2023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9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9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2023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499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0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2023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0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0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1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1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2023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1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2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2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26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2023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2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3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2023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3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3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2023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31 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54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