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d348" w14:textId="d96d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29 сессии Осакаровского районного маслихата от 23 декабря 2022 года № 332 "О бюджете поселков, сельских округов Осакаровского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17 мая 2023 года № 4/39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Осакаровский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29 сессии Осакаровского районного маслихата от 23 декабря 2022 года № 332 "О бюджете поселков, сельских округов Осакаровского района на 2023-2025 годы" (зарегистрировано в Реестре государственной регистрации нормативных правовых актов за № 176322),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Осакаровка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297 780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71 528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1 873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224 379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322 586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- 24 806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24 806 тысяч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24 806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Пионерского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41 823 тысяч тенге, в том числе по: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8 759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292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32 772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44 972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-3 149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3 149 тысяч тенге, в том числе: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3 149 тысяч тенге.";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сельского округа Есиль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404 249 тысяч тенге, в том числе по: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15 057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389 192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406 000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- 1 751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1 751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1 751 тысяч тенге.";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Батпактинского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60 491 тысяч тенге, в том числе по: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11 840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48 651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63 784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- 3 293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3 293 тысяч тенге, в том числе: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3 293 тысяч тенге.";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Маржанкольского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41 933 тысяч тенге, в том числе по: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1 974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39 959 тысяч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42 583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- 650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650 тысяч тенге, в том числе: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650 тысяч тенге.";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Николаевского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41 605 тысяч тенге, в том числе по: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2 522 тысяч тенге;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247 тысяч тенге;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38 836 тысяч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42 705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- 1 100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1 100 тысяч тенге, в том числе: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1 100 тысяч тенге.";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сельского округа Карагайлы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47 330 тысяч тенге, в том числе по: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8 582 тысяч тенге;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38 748 тысяч тенге;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47 605 тысяч тенге;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- 275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275 тысяч тенге, в том числе: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275 тысяч тенге.";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Каратомарского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39 333 тысяч тенге, в том числе по: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6 705 тысяч тенге;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32 628 тысяч тенге;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41 733 тысяч тенге;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- 2 400 тысяч тенге;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2 400 тысяч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2 400 тысяч тенге.";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Шидертинского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36 287 тысяч тенге, в том числе по: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8 606 тысяч тенге;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27 681 тысяч тенге;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36 987 тысяч тенге;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- 700 тысяч тенге;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700 тысяч тенге, в том числе: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700 тысяч тенге.";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Тельманского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37 179 тысяч тенге, в том числе по: 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3 970 тысяч тенге;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33 209 тысяч тенге;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39 619 тысяч тенге;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- 2 440 тысяч тенге;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2 440 тысяч тенге, в том числе: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2 440 тысяч тенге.";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Трудового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40 135 тысяч тенге, в том числе по: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9 438 тысяч тенге;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30 697 тысяч тенге;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40 135 тысяч тенге;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"17"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201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2023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- 24 806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"17"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20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"17"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 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207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2023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"17"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210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"17"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21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Есиль на 2023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"17"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216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"17"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219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Батпактинского сельского округа на 2023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"17"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22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"17"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225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Маржанкольского сельского округа на 2023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"17"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228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"17"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23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2023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"17"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234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"17"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23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Карагайлы на 2023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"17"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240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"17"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243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2023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"17"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246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"17"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249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Шидертинского сельского округа на 2023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"17"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252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"17"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255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2023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"17"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258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"17"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261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Трудового сельского округа на 2023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"17"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332</w:t>
            </w:r>
          </w:p>
        </w:tc>
      </w:tr>
    </w:tbl>
    <w:bookmarkStart w:name="z264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2023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