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39b1" w14:textId="08f3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Николаевского сельского округа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октября 2023 года № 12/111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Николаевского сельского округа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Николаевского сельского округа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23 декабря 2022 года № 343 "Об утверждении Порядка проведения раздельных сходов местного сообщества и определения количества представителей жителей Николаевского сельского округа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Николаевского сельского округа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Николаевского сельского округа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Николаевка, села Қайыңды, села Топан Николаевского сельского округа Осакаровского района Карагандинской области (далее – Николаевский сельский округ).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Николаевского сельского округа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Николаевского сельского округа Осакаровского района Карагандинской области (далее-аким Николаевского сельского округа)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Николаевского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Николаевского сельского округа.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Николаевского сельского округа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Николаевского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Николаевского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Николаевского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Николаевского сельского округа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Николаевка, села Топан, села Қайыңды Николаевского сельского округа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Николаевка, села Топан, села Қайыңды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Верхняя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Вторая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Қайыңды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