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fd176" w14:textId="e9fd1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Садового сельского округа Осакаровского района Карагандинской области для участия в сходе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31 октября 2023 года № 12/112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Садового сельского округа Осакаровского района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Садового сельского округа Осакаровского района Карагандинской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Карагандинской области от 30 ноября 2022 года № 322 "Об утверждении Порядка проведения раздельных сходов местного сообщества и определения количества представителей жителей Садового сельского округа Осакаровского района Карагандинской области для участия в сходе местного сообщества".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Осакаровкого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 Садового сельского округа Осакаровского района Карагандинской области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Садового сельского округа Осакаровского района Карагандинской области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устанавливает порядок проведения раздельного схода местного сообщества жителей села Садовое, села Жанатоган Садового сельского округа Осакаровского района Карагандинской области (далее – Садовый сельский округ).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следующие основные понятия: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улицы, сельского округа в избрании представителей для участия в сходе местного сообщества;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Садового сельского округа подразделяется на села, улицы.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 с каждой улицы.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Садового сельского округа Осакаровского района Карагандинской области (далее - аким Садового сельского округа) созывается и организуется проведение раздельного схода местного сообщества в пределах села, улицы.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Садового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села, улицы Садового сельского округа.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 же лиц, содержащихся в местах лишения свободы по приговору суда.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Садового сельского округа проживающих в селе, улице.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Садового сельского округа или уполномоченным им лицом.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Садового сельского округа или уполномоченное им лицо.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 Садового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Осакаровского района Карагандинской области.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Садового сельского округа для регистрации.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указывается: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собрании местного сообщества;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Осакаровкого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12/112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села Садовое, села Жанатоган Садового сельского округа Осакаровского района Карагандинской области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села Садовое, села Жанатоган Садового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улицы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Болашақ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Горького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Индустриальная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Парковый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Пасечника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Спортивная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Жанатоган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Механизаторская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Севастьянова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