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ad57" w14:textId="bd5a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сельского округа Акбулак Осакаровского района Карагандинской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17 ноября 2023 года № 13/118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сельского округа Акбулак Осакаровского района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сельского округа Акбулак Осакаровского района Карагандинской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Карагандинской области от 19 августа 2022 года № 279 "Об утверждении Порядка проведения раздельных сходов местного сообщества и определения количества представителей жителей сельского округа Акбулак Осакаровского района Карагандинской области для участия в сходе местного сообщества".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сельского округа Акбулак Осакаровского района Карагандинской области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сельского округа Акбулак Осакаровского района Карагандинской области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 Об утверждении Типовых правил проведения раздельных сходов местного сообщества" и устанавливают порядок проведение раздельного схода местного сообщества жителей улиц села Акбулак, села Роднички сельского округа Акбулак Осакаровского района Карагандинской области (далее – сельский округ Акбулак).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порядке используются следующие основные понятия: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села, улицы, сельского округа в избрании представителей для участия в сходе местного сообщества;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Акбулак подразделяется на села, улицы.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 с каждой улицы.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сельского округа Акбулак Осакаровского района Карагандинской области (далее-аким сельского округа Акбулак) созывается и организуется проведение раздельного схода местного сообщества в пределах села, улицы.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пределах улицы многоквартирных домов раздельные сход многоквартирного дома не проводятся.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Акбулак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села, улицы сельского округа Акбулак.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участие в раздельном сходе местного сообщества несовершеннолетних лиц, лиц, признанных судом недееспособными, а так же лиц, содержащихся в местах лишения свободы по приговору суда.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сельского округа Акбулак проживающих в селе, улице.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сельского округа Акбулак или уполномоченным им лицом.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Акбулак или уполномоченное им лицо.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сельского округа Акбулак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Осакаровского района Карагандинской области.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сельского округа Акбулак для регистрации.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указывается: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собрании местного сообщества;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Осакаровкого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села Акбулак, села Роднички сельского округа Акбулак Осакаровского района Карагандинской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улицы села Акбулак, села Роднички сельского округа Акбулак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улицы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Гагарина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Заготзерновская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Западная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Надречная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Пролетарская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Родниковая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Подгорная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