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d20a" w14:textId="565d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Мирного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Мирного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Мирного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27 июля 2022 года № 257 "Об утверждении Порядка проведения раздельных сходов местного сообщества и определения количества представителей жителей Мирного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Мирного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Мирного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улиц села Мирное Мирного сельского округа Осакаровского района Карагандинской области (далее - село Мирное).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Мирное подразделяется на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Мирного сельского округа Осакаровского района Карагандинской области (далее-аким Мирного сельского округа) созывается и организуется проведение раздельного схода местного сообщества в пределах улиц.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Мирного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улиц села Мирное.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села Мирное проживающих на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Мирного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Мирного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ведҰтся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Мирное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секретарҰм схода в аппарат акима Мирного сельского округа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13/125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Мирное Мирного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Нұрлы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Некрасова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Нуркена -Абдирова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