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7d0bb" w14:textId="547d0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проведения раздельных сходов местного сообщества и определения количества представителей жителей сельского округа Сункар Осакаровского района Карагандинской области для участия в сходе местного сообщества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Осакаровского районного маслихата Карагандинской области от 17 ноября 2023 года № 13/128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Порядок проведения раздельных сходов местного сообщества сельского округа Сункар Осакаровского района Карагандинской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сельского округа Сункар Осакаровского района Карагандинской области для участия в сходе местного сообщества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Осакаровского районного маслихата Карагандинской области от 23 декабря 2022 года № 341 "Об утверждении Порядка проведения раздельных сходов местного сообщества и определения количества представителей жителей сельского округа Сункар Осакаровского района Карагандинской области для участия в сходе местного сообщества".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Саккулаков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Осакаровкого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"17"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13/128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проведения раздельных сходов местного сообщества на территории сельского округа Сункар Осакаровского района Карагандинской области</w:t>
      </w:r>
    </w:p>
    <w:bookmarkEnd w:id="5"/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проведения раздельных сходов местного сообщества на территории сельского округа Сункар Осакаровского района Карагандинской области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 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улиц села Сункар, села Сельстрой, села Коянды сельского округа Сункар Осакаровского района Карагандинской области (далее - сельский округ Сункар).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настоящем порядке используются следующие основные понятия: 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раздельный сход местного сообщества – непосредственное участие жителей (членов местного сообщества) села, сельского округа, улицы в избрании представителей для участия в сходе местного сообщества;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местное сообщество –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органы.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сельского округа Сункар подразделяется на села, улицы.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 с каждой улицы.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Акимом сельского округа Сункар Осакаровского района Карагандинской области (далее - аким сельского округа Сункар) созывается и организуется проведение раздельного схода местного сообщества в пределах села, улицы.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улицы многоквартирных домов раздельные сход многоквартирного дома не проводятся.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сельского округа Сункар не позднее чем за десять календарных дней до дня его проведения через средства массовой информации или иными способами.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Перед открытием раздельного схода местного сообщества проводится регистрация присутствующих жителей села, улицы сельского округа Сункар.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 допускается участие в раздельном сходе местного сообщества несовершеннолетних лиц, лиц, признанных судом недееспособными, а так же лиц, содержащихся в местах лишения свободы по приговору суда. 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сельского округа Сункар проживающих в селе, улице.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Раздельный сход местного сообщества открывается акимом сельского округа Сункар или уполномоченным им лицом.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сельского округа Сункар или уполномоченное им лицо.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раздельном сходе местного сообщества ведется протокол, для оформления протокола раздельного схода местного сообщества открытым голосованием избирается секретарь. 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Кандидатуры представителей жителей села, улицы сельского округа Сункар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маслихатом Осакаровского района Карагандинской области.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раздельного схода пользуется правом решающего голоса в случае, если при голосовании на раздельном сходе местного сообщества голоса участников разделяются поровну. 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Протокол раздельного схода местного сообщества подписывается председателем и секретарем и в течение двух рабочих дней со дня проведения раздельного схода передается секретарем схода в аппарат акима сельского округа Сункар для регистрации.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сходе местного сообщества или собрании местного сообщества ведется протокол, в котором указываются: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схода местного сообщества или собрания местного сообщества;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общее число членов местного сообщества, проживающих на соответствующей территории и имеющих право участвовать в сходе местного сообщества или собрании местного сообщества;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присутствующих с указанием фамилии, имени, отчества (при его наличии);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схода местного сообщества или собрания местного сообщества;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содержание выступлений и принятые решения.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Осакаровского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"17"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№13/128</w:t>
            </w:r>
          </w:p>
        </w:tc>
      </w:tr>
    </w:tbl>
    <w:bookmarkStart w:name="z40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улиц села Сункар, села Сельстрой, села Коянды сельского округа Сункар Осакаровского района Карагандинской области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улиц села Сункар, села Сельстрой, села Коянды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улицы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Сункар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Гагарина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Джамбула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Есенина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Интернациональная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Кирова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Луговая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Надречная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Новая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Олимпийская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Юбилейная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Сельстрой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Грейдерная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Надречная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Элеваторная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Коянды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Степная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