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f08e" w14:textId="a69f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Трудового сельского округа Осакаровского района Карагандинской области для участия в сходе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17 ноября 2023 года № 13/129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Трудового сельского округа Осакаровского района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Трудового сельского округа Осакаровского района Карагандинской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Карагандинской области от 23 декабря 2022 года № 339 "Об утверждении Порядка проведения раздельных сходов местного сообщества и определения количества представителей жителей Трудового сельского округа Осакаровского района Карагандинской области для участия в сходе местного сообщества".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Осакаровкого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Трудового сельского округа Осакаровского района Карагандинской области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Трудового сельского округа Осакаровского района Карагандинской области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села Трудовое, села Степное Трудового сельского округа Осакаровского района Карагандинской области (далее – Трудовой сельский округ).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порядке используются следующие основные понятия: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улицы, сельского округа в избрании представителей для участия в сходе местного сообщества;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Трудового сельского округа подразделяется на села, улицы.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с каждой улицы.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Трудового сельского округа Осакаровского района Карагандинской области (далее-аким Трудового сельского округа) созывается и организуется проведение раздельного схода местного сообщества в пределах села, улицы.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 пределах улицы многоквартирных домов раздельные сходы многоквартирного дома не проводятся.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Трудового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села, улицы Трудового сельского округа.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участие в раздельном сходе местного сообщества несовершеннолетних лиц, лиц, признанных судом недееспособными, а так же лиц, содержащихся в местах лишения свободы по приговору суда.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Трудового сельского округа проживающих в селе,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Трудового сельского округа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Трудового сельского округа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Трудового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Осакаровского района Карагандинской области.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Трудового сельского округа для регистрации.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указывается: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Осакаровкого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 "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№13/129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села Трудовое, села Степное Трудового сельского округа Осакаровского района Карагандинской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улицы села Трудовое, села Степное Трудового сельского округа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улицы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Прииртышская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Почтовая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Приишимская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Луговой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Надречная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Горный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Бакинская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60 лет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Новостройка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Молодежная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Олимпиада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Трудовая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