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a338" w14:textId="81da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сельских округов Осакаровского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26 декабря 2023 года № 15/143.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Осакаровка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214 989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91 431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3 100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120 458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247 989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- 33 000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33 000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33 000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Молодежный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179 191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35 068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144 123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194 591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- 15 400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15 400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15 400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Пионерского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39 452 тысяч тенге, в том числе: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17 646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227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21 579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44 502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- 5 050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5 050 тысяч тенге, в том числе: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5 050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Есиль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55 879 тысяч тенге, в том числе 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20 100 тысяч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35 779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58 759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-2 880 тысяч тенге;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2 880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2 880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Батпактинского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380 959 тысяч тенге, в том числе: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16 060 тысяч тенге;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924 тысяч тенге;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363 975 тысяч тенге;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390 899 тысяч тенге;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-9 940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9 940 тысяч тенге, в том числе: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9 940 тысяч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Сункар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50 343 тысяч тенге, в том числе: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4 694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45 349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50 743 тысяч тенге;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- 400 тысяч тенге;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тысяч тенге, в том числе: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Маржанкольского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32 210 тысяч тенге, в том числе: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2 418 тысяч тенге;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29 972 тысяч тенге;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32 210 тысяч тенге;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Озерного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329 405 тысяч тенге, в том числе: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4 788 тысяч тенге;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415 тысяч тенге;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324 202 тысяч тенге;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331 325 тысяч тенге;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Кундуздинского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41 882 тысяч тенге, в том числе по: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1 400 тысяч тенге;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40 482 тысяч тенге;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41 882 тысяч тенге;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Николаевского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Карагайлы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49 574 тысяч тенге, в том числе: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9 097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40 477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49 574 тысяч тенге;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Садового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36 068 тысяч тенге, в том числе: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7 300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28 768 тысяч тенге;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36 788 тысяч тенге;</w:t>
      </w:r>
    </w:p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 тысяч тенге, в том числе: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 тысяч тенге.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Сарыозек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52 723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8 687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44 036 тысяч тенге;</w:t>
      </w:r>
    </w:p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54 894 тысяч тенге;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-2 171 тысяч тенге;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2 171 тысяч тенге, в том числе: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2 171 тысяч тенге.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Жансары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46 528 тысяч тенге, в том числе: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4 676 тысяч тенге;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41 852 тысяч тенге;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47 528 тысяч тенге;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- 1 000 тысяч тенге;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 тысяч тенге, в том числе: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1 000 тысяч тенге.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Жұлдыз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44 873 тысяч тенге, в том числе: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2 300 тысяч тенге;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Start w:name="z25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28"/>
    <w:bookmarkStart w:name="z25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42 573 тысяч тенге;</w:t>
      </w:r>
    </w:p>
    <w:bookmarkEnd w:id="229"/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45 673 тысяч тенге;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- 800 тысяч тенге;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тенге, в том числе: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800 тысяч тенге.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Каратомарского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38 148 тысяч тенге, в том числе: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9 575 тысяч тенге;</w:t>
      </w:r>
    </w:p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28 573 тысяч тенге;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42 148 тысяч тенге;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- 4 000 тысяч тенге;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4 000 тысяч тенге, в том числе: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4 000 тысяч тенге.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Шидертинского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46 101 тысяч тенге, в том числе:</w:t>
      </w:r>
    </w:p>
    <w:bookmarkStart w:name="z2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9 893 тысяч тенге;</w:t>
      </w:r>
    </w:p>
    <w:bookmarkEnd w:id="260"/>
    <w:bookmarkStart w:name="z2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61"/>
    <w:bookmarkStart w:name="z29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62"/>
    <w:bookmarkStart w:name="z29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36 208 тысяч тенге;</w:t>
      </w:r>
    </w:p>
    <w:bookmarkEnd w:id="263"/>
    <w:bookmarkStart w:name="z29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47 201 тысяч тенге;</w:t>
      </w:r>
    </w:p>
    <w:bookmarkEnd w:id="264"/>
    <w:bookmarkStart w:name="z29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5"/>
    <w:bookmarkStart w:name="z30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6"/>
    <w:bookmarkStart w:name="z30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7"/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-1 100 тысяч тенге;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1 100 тысяч тенге, в том числе: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1 100 тысяч тенге.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Акбулак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76"/>
    <w:bookmarkStart w:name="z3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31 686 тысяч тенге, в том числе:</w:t>
      </w:r>
    </w:p>
    <w:bookmarkEnd w:id="277"/>
    <w:bookmarkStart w:name="z3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14 530 тысяч тенге;</w:t>
      </w:r>
    </w:p>
    <w:bookmarkEnd w:id="278"/>
    <w:bookmarkStart w:name="z3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79"/>
    <w:bookmarkStart w:name="z3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17 156 тысяч тенге;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40 036 тысяч тенге;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3"/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5"/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7"/>
    <w:bookmarkStart w:name="z3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8"/>
    <w:bookmarkStart w:name="z3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-8 350 тысяч тенге;</w:t>
      </w:r>
    </w:p>
    <w:bookmarkEnd w:id="289"/>
    <w:bookmarkStart w:name="z32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8 350 тысяч тенге, в том числе:</w:t>
      </w:r>
    </w:p>
    <w:bookmarkEnd w:id="290"/>
    <w:bookmarkStart w:name="z32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91"/>
    <w:bookmarkStart w:name="z32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92"/>
    <w:bookmarkStart w:name="z32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8 350 тысяч тенге.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Родниковского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34 658 тысяч тенге, в том числе: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14 971 тысяч тенге;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19 687 тысяч тенге;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38 744 тысяч тенге;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4"/>
    <w:bookmarkStart w:name="z34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5"/>
    <w:bookmarkStart w:name="z34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6"/>
    <w:bookmarkStart w:name="z34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- 4 086 тысяч тенге;</w:t>
      </w:r>
    </w:p>
    <w:bookmarkEnd w:id="307"/>
    <w:bookmarkStart w:name="z34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4 086 тысяч тенге, в том числе:</w:t>
      </w:r>
    </w:p>
    <w:bookmarkEnd w:id="308"/>
    <w:bookmarkStart w:name="z34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09"/>
    <w:bookmarkStart w:name="z34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сельского округа Нияз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11"/>
    <w:bookmarkStart w:name="z35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29 530 тысяч тенге, в том числе:</w:t>
      </w:r>
    </w:p>
    <w:bookmarkEnd w:id="312"/>
    <w:bookmarkStart w:name="z35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4 895 тысяч тенге;</w:t>
      </w:r>
    </w:p>
    <w:bookmarkEnd w:id="313"/>
    <w:bookmarkStart w:name="z35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14"/>
    <w:bookmarkStart w:name="z35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15"/>
    <w:bookmarkStart w:name="z35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24 635 тысяч тенге;</w:t>
      </w:r>
    </w:p>
    <w:bookmarkEnd w:id="316"/>
    <w:bookmarkStart w:name="z35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35 079 тысяч тенге;</w:t>
      </w:r>
    </w:p>
    <w:bookmarkEnd w:id="317"/>
    <w:bookmarkStart w:name="z35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18"/>
    <w:bookmarkStart w:name="z35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19"/>
    <w:bookmarkStart w:name="z35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20"/>
    <w:bookmarkStart w:name="z35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21"/>
    <w:bookmarkStart w:name="z36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2"/>
    <w:bookmarkStart w:name="z36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3"/>
    <w:bookmarkStart w:name="z36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-5 549 тысяч тенге;</w:t>
      </w:r>
    </w:p>
    <w:bookmarkEnd w:id="324"/>
    <w:bookmarkStart w:name="z36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5 549 тысяч тенге, в том числе:</w:t>
      </w:r>
    </w:p>
    <w:bookmarkEnd w:id="325"/>
    <w:bookmarkStart w:name="z36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Start w:name="z36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5 549 тысяч тенге.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Иртышского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28"/>
    <w:bookmarkStart w:name="z36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27 770 тысяч тенге, в том числе:</w:t>
      </w:r>
    </w:p>
    <w:bookmarkEnd w:id="329"/>
    <w:bookmarkStart w:name="z37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1 103 тысяч тенге;</w:t>
      </w:r>
    </w:p>
    <w:bookmarkEnd w:id="330"/>
    <w:bookmarkStart w:name="z37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31"/>
    <w:bookmarkStart w:name="z37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32"/>
    <w:bookmarkStart w:name="z37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26 667 тысяч тенге;</w:t>
      </w:r>
    </w:p>
    <w:bookmarkEnd w:id="333"/>
    <w:bookmarkStart w:name="z37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28 570 тысяч тенге;</w:t>
      </w:r>
    </w:p>
    <w:bookmarkEnd w:id="334"/>
    <w:bookmarkStart w:name="z37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35"/>
    <w:bookmarkStart w:name="z37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36"/>
    <w:bookmarkStart w:name="z37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37"/>
    <w:bookmarkStart w:name="z37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38"/>
    <w:bookmarkStart w:name="z37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9"/>
    <w:bookmarkStart w:name="z38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40"/>
    <w:bookmarkStart w:name="z38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- 800 тысяч тенге;</w:t>
      </w:r>
    </w:p>
    <w:bookmarkEnd w:id="341"/>
    <w:bookmarkStart w:name="z38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тенге, в том числе: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Start w:name="z38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43"/>
    <w:bookmarkStart w:name="z38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800 тысяч тенге.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Трудового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45"/>
    <w:bookmarkStart w:name="z38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35 548 тысяч тенге, в том числе:</w:t>
      </w:r>
    </w:p>
    <w:bookmarkEnd w:id="346"/>
    <w:bookmarkStart w:name="z38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11 100 тысяч тенге;</w:t>
      </w:r>
    </w:p>
    <w:bookmarkEnd w:id="347"/>
    <w:bookmarkStart w:name="z39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48"/>
    <w:bookmarkStart w:name="z39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49"/>
    <w:bookmarkStart w:name="z39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24 448 тысяч тенге;</w:t>
      </w:r>
    </w:p>
    <w:bookmarkEnd w:id="350"/>
    <w:bookmarkStart w:name="z39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41 918 тысяч тенге;</w:t>
      </w:r>
    </w:p>
    <w:bookmarkEnd w:id="351"/>
    <w:bookmarkStart w:name="z39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52"/>
    <w:bookmarkStart w:name="z39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53"/>
    <w:bookmarkStart w:name="z39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54"/>
    <w:bookmarkStart w:name="z39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55"/>
    <w:bookmarkStart w:name="z39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56"/>
    <w:bookmarkStart w:name="z39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57"/>
    <w:bookmarkStart w:name="z40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-6 370 тысяч тенге;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6 370 тысяч тенге, в том числе:</w:t>
      </w:r>
    </w:p>
    <w:bookmarkStart w:name="z40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9"/>
    <w:bookmarkStart w:name="z40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0"/>
    <w:bookmarkStart w:name="z40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6 370 тысяч тенге.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Мирного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62"/>
    <w:bookmarkStart w:name="z40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50 728 тысяч тенге, в том числе:</w:t>
      </w:r>
    </w:p>
    <w:bookmarkEnd w:id="363"/>
    <w:bookmarkStart w:name="z40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4 974 тысяч тенге;</w:t>
      </w:r>
    </w:p>
    <w:bookmarkEnd w:id="364"/>
    <w:bookmarkStart w:name="z40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65"/>
    <w:bookmarkStart w:name="z41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66"/>
    <w:bookmarkStart w:name="z41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45 754 тысяч тенге;</w:t>
      </w:r>
    </w:p>
    <w:bookmarkEnd w:id="367"/>
    <w:bookmarkStart w:name="z41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52 628 тысяч тенге;</w:t>
      </w:r>
    </w:p>
    <w:bookmarkEnd w:id="368"/>
    <w:bookmarkStart w:name="z41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69"/>
    <w:bookmarkStart w:name="z41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70"/>
    <w:bookmarkStart w:name="z41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71"/>
    <w:bookmarkStart w:name="z41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72"/>
    <w:bookmarkStart w:name="z41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73"/>
    <w:bookmarkStart w:name="z41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Учесть в составе поступлений и расходов бюджетов поселков, сельских округов на 2024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5"/>
    <w:bookmarkStart w:name="z42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2024 года.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2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2024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2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2025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27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2026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2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26 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3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2024 год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3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2025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3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2026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37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3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2024 год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41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2025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4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2026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4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4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2024 год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49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Есиль на 2025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5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2026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5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55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2024 год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5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2025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5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2026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61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63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2024 год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6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2025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67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2026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69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71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2024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7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2025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7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2026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7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7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2024 год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8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2025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8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2026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8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8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2024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89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2025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9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2026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9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9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2024 год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97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2025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49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2026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01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0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2024 год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0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2025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07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2026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0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11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2024 год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1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2025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15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2026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17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1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2024 год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2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2025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2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2026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2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27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2024 год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2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2025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3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2026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33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3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Жұлдыз на 2024 год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3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Жұлдыз на 2025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3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Жұлдыз на 2026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4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43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2024 год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45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2025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47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2026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49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51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2024 год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53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2025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5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2026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57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59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2024 год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6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2025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63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2026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65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6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2024 год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69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2025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71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2026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7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75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Нияз на 2024 год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77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Нияз на 2025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79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Нияз на 2026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8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83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2024 год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85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2025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8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2026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9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9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2024 год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9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2025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9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2026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59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60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2024 год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60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2025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60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2026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15/143</w:t>
            </w:r>
          </w:p>
        </w:tc>
      </w:tr>
    </w:tbl>
    <w:bookmarkStart w:name="z606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2024 год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– в редакции решения Осакаровского районного маслихата Карагандинской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17/162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