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a1b0" w14:textId="241a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в связи с возникновением пожара на территории Шетского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Шетского района Карагандинской области от 21 июля 2023 года № 03. Утратило силу решением акимата Шетского района Карагандинской области от 10 августа 2023 года № 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акимата Шетского района Карагандинской области от 10.08.2023 </w:t>
      </w:r>
      <w:r>
        <w:rPr>
          <w:rFonts w:ascii="Times New Roman"/>
          <w:b w:val="false"/>
          <w:i w:val="false"/>
          <w:color w:val="ff0000"/>
          <w:sz w:val="28"/>
        </w:rPr>
        <w:t>№ 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02 июля 2014 года №756 "О классификации чрезвычайных ситуаций природного и техногенного характера",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Шетского района Карагандинской области в связи с возникновением степных и лесных пожаров на территории Талдинского, Акшокинского, Аксу-Аюлинского сельских округов Шетского района с 14 июля 2023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заместителя акима Шетского района Карсембаева Д.К. и поручить провести мероприятия, направленные на ликвидацию чрезвычайной ситуации природного характера.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Мухтаров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