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3331" w14:textId="d883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22 декабря 2022 года № 19/205 "Об утверждении бюджетов на 2023-2025 годы сельских округов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25 апреля 2023 года № 2/27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"Об утверждении бюджетов на 2023-2025 годы сельских округов и поселков Шетского района" от 22 декабря 2022 года №19/205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Аксу-Аюлинского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536517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515442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549575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13058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Агадырь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902331 тысяч тенге, в том числе: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38106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1150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862375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926706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24375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С.Сейфуллина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243289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7324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235965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247646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4357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Акжал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61945 тысяч тенге, в том числе: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38807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22628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119207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57262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Мойынты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204659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5615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199044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208584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3925 тысяч тенге.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Акшатау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60280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20020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40260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63449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3169 тысяч тенге.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Дария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124858 тысяч тенге, в том числе: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775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124083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126073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1215 тысяч тенге.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Жамбыл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26067 тысяч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26067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26109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тысяч тенге.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Акшокинского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57041 тысяч тенге, в том числе: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2158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54883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57231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190 тысяч тенге.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Нижние Кайрактинского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62947 тысяч тенге, в том числе: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891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62056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63484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537 тысяч тенге.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Талдинского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92071 тысяч тенге, в том числе: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1919 тысяч тенге;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315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92152 тысяч тенге;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92358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 тысяч тенге.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Успенского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82380 тысяч тенге, в том числе: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5658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76722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87592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5212 тысяч тенге.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Шетского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67309 тысяч тенге, в том числе: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3215 тысяч тенге;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64094 тысяч тенге;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69459 тысяч тенге;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2150 тысяч тенге.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Акойского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28420 тысяч тенге, в том числе: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1160 тысяч тенге;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27260 тысяч тенге;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28845 тысяч тенге;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 тысяч тенге.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Батыкского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132669 тысяч тенге, в том числе: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1152 тысяч тенге;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131517 тысяч тенге;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132669 тысяч тенге;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Босагинского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135161 тысяч тенге, в том числе: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4121 тысяч тенге;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131040 тысяч тенге;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137525 тысяч тенге;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2364 тысяч тенге.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Бурминского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141829 тысяч тенге, в том числе: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2501 тысяч тенге;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139328 тысяч тенге;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143422 тысяч тенге;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1593 тысяч тенге.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имени Карима Мынбаева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79"/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48994 тысяч тенге, в том числе: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2029 тысяч тенге;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46965 тысяч тенге;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49715 тысяч тенге;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721 тысяч тенге.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Кеншокинского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54682 тысяч тенге, в том числе: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1528 тысяч тенге;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53154 тысяч тенге;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55110 тысяч тенге;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428 тысяч тенге.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Кииктинского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53468 тысяч тенге, в том числе: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2389 тысяч тенге;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51079 тысяч тенге;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55702 тысяч тенге;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2234 тысяч тенге.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Коктенкольского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97849 тысяч тенге, в том числе: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2565 тысяч тенге;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95284 тысяч тенге;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99323 тысяч тенге;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1474 тысяч тенге.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сельского округа Красная Поляна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94606 тысяч тенге, в том числе: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6706 тысяч тенге;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87900 тысяч тенге;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94620 тысяч тенге;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тысяч тенге.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Нураталдинского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59"/>
    <w:bookmarkStart w:name="z3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81372 тысяч тенге, в том числе:</w:t>
      </w:r>
    </w:p>
    <w:bookmarkEnd w:id="360"/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4779 тысяч тенге;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76593 тысяч тенге;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82650 тысяч тенге;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1278 тысяч тенге.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Ортауского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75"/>
    <w:bookmarkStart w:name="z40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75254 тысяч тенге, в том числе:</w:t>
      </w:r>
    </w:p>
    <w:bookmarkEnd w:id="376"/>
    <w:bookmarkStart w:name="z40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4242 тысяч тенге;</w:t>
      </w:r>
    </w:p>
    <w:bookmarkEnd w:id="377"/>
    <w:bookmarkStart w:name="z40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71012 тысяч тенге;</w:t>
      </w:r>
    </w:p>
    <w:bookmarkEnd w:id="378"/>
    <w:bookmarkStart w:name="z40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78705 тысяч тенге;</w:t>
      </w:r>
    </w:p>
    <w:bookmarkEnd w:id="379"/>
    <w:bookmarkStart w:name="z40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80"/>
    <w:bookmarkStart w:name="z40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1"/>
    <w:bookmarkStart w:name="z41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2"/>
    <w:bookmarkStart w:name="z41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83"/>
    <w:bookmarkStart w:name="z41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4"/>
    <w:bookmarkStart w:name="z41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5"/>
    <w:bookmarkStart w:name="z41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86"/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3451 тысяч тенге.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Таглинского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91"/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144845 тысяч тенге, в том числе:</w:t>
      </w:r>
    </w:p>
    <w:bookmarkEnd w:id="392"/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1946 тысяч тенге;</w:t>
      </w:r>
    </w:p>
    <w:bookmarkEnd w:id="393"/>
    <w:bookmarkStart w:name="z42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142899 тысяч тенге;</w:t>
      </w:r>
    </w:p>
    <w:bookmarkEnd w:id="394"/>
    <w:bookmarkStart w:name="z4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146146 тысяч тенге;</w:t>
      </w:r>
    </w:p>
    <w:bookmarkEnd w:id="395"/>
    <w:bookmarkStart w:name="z4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6"/>
    <w:bookmarkStart w:name="z4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7"/>
    <w:bookmarkStart w:name="z42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8"/>
    <w:bookmarkStart w:name="z42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99"/>
    <w:bookmarkStart w:name="z42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0"/>
    <w:bookmarkStart w:name="z43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1"/>
    <w:bookmarkStart w:name="z43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402"/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04"/>
    <w:bookmarkStart w:name="z43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5"/>
    <w:bookmarkStart w:name="z43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1301 тысяч тенге.</w:t>
      </w:r>
    </w:p>
    <w:bookmarkEnd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3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решения вводится в действие с 1 января 2023 года.</w:t>
      </w:r>
    </w:p>
    <w:bookmarkEnd w:id="4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4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2023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44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2023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47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2023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50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2023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53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2023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56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2023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59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2023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6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2023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6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2023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68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2023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71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2023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74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2023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7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2023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80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2023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83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2023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8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2023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89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2023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92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2023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95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2023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98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2023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01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2023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04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2023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07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2023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10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2023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13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2023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