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9f4d" w14:textId="a589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Шетского районного маслихата от 22 декабря 2022 года № 19/205 "Об утверждении бюджетов на 2023-2025 годы сельских округов и поселков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27 июля 2023 года № 4/42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"Об утверждении бюджетов на 2023-2025 годы сельских округов и поселков Шетского района" от 22 декабря 2022 года №19/205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Аксу-Аюлинского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502358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21075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481283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515416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13058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Агадырь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947922 тысяч тенге, в том числе: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38106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1150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907966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972297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24375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С.Сейфуллина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232056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7324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224732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236413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4357 тысяч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Акжал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61945 тысяч тенге, в том числе: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38807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22628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85645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23700 тысяч тенге.";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Мойынты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192890 тысяч тенге, в том числе: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5615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187275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196815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3925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поселка Акшатау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52130 тысяч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20020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32110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55299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3169 тысяч тенге.";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Дария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120729 тысяч тенге, в том числе: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775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119954 тысяч тенге;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121944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1215 тысяч тенге.";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поселка Жамбыл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25581 тысяч тенге, в том числе: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 тысяч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25581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25581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Акшокинского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57041 тысяч тенге, в том числе: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2158 тысяч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54883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57231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190 тысяч тенге.";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Нижние Кайрактинского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63627 тысяч тенге, в том числе: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891 тысяч тенге;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62736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64164 тысяч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537 тысяч тенге.";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Талдинского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67670 тысяч тенге, в том числе: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1919 тысяч тенге;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315 тысяч тенге;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65436 тысяч тенге;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67957 тысяч тенге;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 тысяч тенге.";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Успенского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97602 тысяч тенге, в том числе: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5658 тысяч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91944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102814 тысяч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5212 тысяч тенге.";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Шетского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67109 тысяч тенге, в том числе: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3215 тысяч тенге;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63894 тысяч тенге;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69259 тысяч тенге;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2150 тысяч тенге.";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Акойского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27678 тысяч тенге, в том числе: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1160 тысяч тенге;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26518 тысяч тенге;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27878 тысяч тенге;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тысяч тенге.";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Батыкского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132689 тысяч тенге, в том числе: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1152 тысяч тенге;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131537 тысяч тенге;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132689 тысяч тенге;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Босагинского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146661 тысяч тенге, в том числе: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4121 тысяч тенге;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142540 тысяч тенге;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149025 тысяч тенге;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2364 тысяч тенге.";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Бурминского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137730 тысяч тенге, в том числе: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2501 тысяч тенге;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135229 тысяч тенге;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139323 тысяч тенге;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1593 тысяч тенге.";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сельского округа имени Карима Мынбаева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79"/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50934 тысяч тенге, в том числе: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2029 тысяч тенге;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48905 тысяч тенге;</w:t>
      </w:r>
    </w:p>
    <w:bookmarkEnd w:id="282"/>
    <w:bookmarkStart w:name="z30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51134 тысяч тенге;</w:t>
      </w:r>
    </w:p>
    <w:bookmarkEnd w:id="283"/>
    <w:bookmarkStart w:name="z30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84"/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90"/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тысяч тенге.";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Кеншокинского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95"/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56182 тысяч тенге, в том числе: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1528 тысяч тенге;</w:t>
      </w:r>
    </w:p>
    <w:bookmarkEnd w:id="297"/>
    <w:bookmarkStart w:name="z3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54654 тысяч тенге;</w:t>
      </w:r>
    </w:p>
    <w:bookmarkEnd w:id="298"/>
    <w:bookmarkStart w:name="z3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56610 тысяч тенге;</w:t>
      </w:r>
    </w:p>
    <w:bookmarkEnd w:id="299"/>
    <w:bookmarkStart w:name="z3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00"/>
    <w:bookmarkStart w:name="z3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1"/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2"/>
    <w:bookmarkStart w:name="z3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3"/>
    <w:bookmarkStart w:name="z3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4"/>
    <w:bookmarkStart w:name="z3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5"/>
    <w:bookmarkStart w:name="z3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06"/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428 тысяч тенге.";</w:t>
      </w:r>
    </w:p>
    <w:bookmarkEnd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Кииктинского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11"/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71410 тысяч тенге, в том числе: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2389 тысяч тенге;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69021 тысяч тенге;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71610 тысяч тенге;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22"/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тысяч тенге.";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Коктенкольского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27"/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98549 тысяч тенге, в том числе:</w:t>
      </w:r>
    </w:p>
    <w:bookmarkEnd w:id="328"/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2565 тысяч тенге;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95984 тысяч тенге;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100023 тысяч тенге;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32"/>
    <w:bookmarkStart w:name="z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7"/>
    <w:bookmarkStart w:name="z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1474 тысяч тенге.";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сельского округа Красная Поляна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43"/>
    <w:bookmarkStart w:name="z3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91136 тысяч тенге, в том числе:</w:t>
      </w:r>
    </w:p>
    <w:bookmarkEnd w:id="344"/>
    <w:bookmarkStart w:name="z3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6706 тысяч тенге;</w:t>
      </w:r>
    </w:p>
    <w:bookmarkEnd w:id="345"/>
    <w:bookmarkStart w:name="z3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84430 тысяч тенге;</w:t>
      </w:r>
    </w:p>
    <w:bookmarkEnd w:id="346"/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91150 тысяч тенге;</w:t>
      </w:r>
    </w:p>
    <w:bookmarkEnd w:id="347"/>
    <w:bookmarkStart w:name="z3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48"/>
    <w:bookmarkStart w:name="z3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9"/>
    <w:bookmarkStart w:name="z37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0"/>
    <w:bookmarkStart w:name="z3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51"/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2"/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тысяч тенге.";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Нураталдинского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59"/>
    <w:bookmarkStart w:name="z38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82266 тысяч тенге, в том числе:</w:t>
      </w:r>
    </w:p>
    <w:bookmarkEnd w:id="360"/>
    <w:bookmarkStart w:name="z3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4779 тысяч тенге;</w:t>
      </w:r>
    </w:p>
    <w:bookmarkEnd w:id="361"/>
    <w:bookmarkStart w:name="z3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77487 тысяч тенге;</w:t>
      </w:r>
    </w:p>
    <w:bookmarkEnd w:id="362"/>
    <w:bookmarkStart w:name="z3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83544 тысяч тенге;</w:t>
      </w:r>
    </w:p>
    <w:bookmarkEnd w:id="363"/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64"/>
    <w:bookmarkStart w:name="z3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65"/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6"/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67"/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8"/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9"/>
    <w:bookmarkStart w:name="z3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70"/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1278 тысяч тенге.";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Ортауского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75"/>
    <w:bookmarkStart w:name="z40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74244 тысяч тенге, в том числе:</w:t>
      </w:r>
    </w:p>
    <w:bookmarkEnd w:id="376"/>
    <w:bookmarkStart w:name="z40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4242 тысяч тенге;</w:t>
      </w:r>
    </w:p>
    <w:bookmarkEnd w:id="377"/>
    <w:bookmarkStart w:name="z40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70002 тысяч тенге;</w:t>
      </w:r>
    </w:p>
    <w:bookmarkEnd w:id="378"/>
    <w:bookmarkStart w:name="z40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77695 тысяч тенге;</w:t>
      </w:r>
    </w:p>
    <w:bookmarkEnd w:id="379"/>
    <w:bookmarkStart w:name="z40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80"/>
    <w:bookmarkStart w:name="z40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1"/>
    <w:bookmarkStart w:name="z41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2"/>
    <w:bookmarkStart w:name="z41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83"/>
    <w:bookmarkStart w:name="z41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4"/>
    <w:bookmarkStart w:name="z41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5"/>
    <w:bookmarkStart w:name="z41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86"/>
    <w:bookmarkStart w:name="z41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87"/>
    <w:bookmarkStart w:name="z41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8"/>
    <w:bookmarkStart w:name="z41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9"/>
    <w:bookmarkStart w:name="z41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3451 тысяч тенге.";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Таглинского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391"/>
    <w:bookmarkStart w:name="z42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137874 тысяч тенге, в том числе:</w:t>
      </w:r>
    </w:p>
    <w:bookmarkEnd w:id="392"/>
    <w:bookmarkStart w:name="z42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1946 тысяч тенге;</w:t>
      </w:r>
    </w:p>
    <w:bookmarkEnd w:id="393"/>
    <w:bookmarkStart w:name="z42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135928 тысяч тенге;</w:t>
      </w:r>
    </w:p>
    <w:bookmarkEnd w:id="394"/>
    <w:bookmarkStart w:name="z42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139175 тысяч тенге;</w:t>
      </w:r>
    </w:p>
    <w:bookmarkEnd w:id="395"/>
    <w:bookmarkStart w:name="z42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96"/>
    <w:bookmarkStart w:name="z42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7"/>
    <w:bookmarkStart w:name="z42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98"/>
    <w:bookmarkStart w:name="z42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99"/>
    <w:bookmarkStart w:name="z42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0"/>
    <w:bookmarkStart w:name="z43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1"/>
    <w:bookmarkStart w:name="z43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402"/>
    <w:bookmarkStart w:name="z43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403"/>
    <w:bookmarkStart w:name="z43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04"/>
    <w:bookmarkStart w:name="z43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5"/>
    <w:bookmarkStart w:name="z43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1301 тысяч тенге.";</w:t>
      </w:r>
    </w:p>
    <w:bookmarkEnd w:id="4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с 1 января 2023 года.</w:t>
      </w:r>
    </w:p>
    <w:bookmarkEnd w:id="4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Шетского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 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41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2023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44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2023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47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2023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50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2023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53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2023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56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2023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59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2023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62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2023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65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2023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68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2023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71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2023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74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2023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7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2023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80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2023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83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2023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86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2023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89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2023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92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2023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95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2023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498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2023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501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2023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504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2023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507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2023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510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2023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 4/42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19/205</w:t>
            </w:r>
          </w:p>
        </w:tc>
      </w:tr>
    </w:tbl>
    <w:bookmarkStart w:name="z513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2023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