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2936" w14:textId="0512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"Комитет архивов, документации и книжного дела Министерства культуры и спорта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5 мая 2023 года № 117. Утратил силу приказом Министра культуры и информации Республики Казахстан от 27 сентября 2023 года № 386-НҚ.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культуры и информации РК от 27.09.2023 </w:t>
      </w:r>
      <w:r>
        <w:rPr>
          <w:rFonts w:ascii="Times New Roman"/>
          <w:b w:val="false"/>
          <w:i w:val="false"/>
          <w:color w:val="000000"/>
          <w:sz w:val="28"/>
        </w:rPr>
        <w:t>№ 386-НҚ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15.05.2023.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культуры и спорта Республики Казахстан, утвержденного постановлением Правительства Республики Казахстан от 23 сентября 2014 года № 1003 ПРИКАЗЫВАЮ: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архивов, документации и книжного дела Министерства культуры и спорта Республики Казахстан".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19 апреля 2021 года № 101 "Об утверждении Положения государственного учреждения "Комитет по делам архивов и управления документацией" Министерства культуры и спорта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6 мая 2021 года № 138 "О внесении изменений в приказ Министра культуры и спорта Республики Казахстан от 19 апреля 2021 года № 101 "Об утверждении Положения государственного учреждения "Комитет по делам архивов и управления документацией Министерства культуры и спорта Республики Казахстан".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архивов, документации и книжного дела Министерства культуры и спорта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15 мая 2023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Құранбек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2023 года № 117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"Комитет архивов, документации и книжного дела Министерства культуры и спорта Республики Казахстан"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"Комитет архивов, документации и книжного дела Министерства культуры и спорта Республики Казахстан" (далее – Комитет) осуществляет руководство в сферах государственных символов, архивного дела и документационного обеспечения управления, электронного документооборота и электронных архивов, ономастики, геральдики, книжного и библиотечного дела.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законодательством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010000, город Астана, Есильский район, проспект Мәңгілік Ел, дом 8, здание "Дом министерств", подъезд № 15.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Комитета: государственное учреждение "Комитет архивов, документации и книжного дела Министерства культуры и спорта Республики Казахстан".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в сферах государственных символов, архивного дела и документационного обеспечения управления, электронного документооборота и электронных архивов, ономастики, геральдики, книжного и библиотечного дела;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иные задачи, возложенные на Комитет, в пределах компетенции.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Министру предложения по совершенствованию деятельности в регулируемых Комитетом сферах;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консультативно-совещательные органы при Комитете;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другими государственными органами, некоммерческими и международными организациями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обязанности: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Казахстан, права и охраняемые законом интересы физических и юридических лиц;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Комитет задач и функций;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нормативные правовые акты в пределах своей компетенции;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полное, своевременное и эффективное использование бюджетных средств, выделенных Комитету;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 в соответствии с законодательством Республики Казахстан, актами Президента и Правительства Республики Казахстан.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и реализует государственную политику в сферах государственных символов, архивного дела и документационного обеспечения управления, электронного документооборота и электронных архивов, ономастики, геральдики, книжного и библиотечного дела;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нормативные правовые и правовые акты, а также соглашений, меморандумов и договоров в сфере регулируемых Комитетом;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представительство Республики Казахстан в международных организациях по архивному делу;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правовой мониторинг нормативных правовых актов в сферах регулируемых Комитетом, в порядке, установленном законодательством Республики Казахстан;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установленных законодательством случаях и порядке составляет протоколы об административных правонарушениях, а также рассматривает дела об административных правонарушениях и накладывает административные взыскания;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координацию и методическое руководство деятельности республиканских государственных учреждений и местных исполнительных органов в сферах, регулируемых Комитетом;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натуральные нормы в регулируемых Комитетом сферах по согласованию с центральным уполномоченным органом по бюджетному планированию;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стратегические и программные документы по вопросам, относящимся к сферам, регулируемых Комитетом;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защиту прав потребителей при оказании государственных услуг в пределах компетенции;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взаимодействует с политическими партиями, общественными объединениями, профессиональными союзами и иными организациями по вопросам, в сферах, регулируемых Комитетом;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информационно-пропагандистских мероприятий по вопросам, в сферах, регулируемых Комитетом;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предложения по совершенствованию законодательства Республики Казахстан в сферах, регулируемых Комитетом;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подзаконные нормативные правовые акты, определяющие порядок оказания государственных услуг в сферах, регулируемых Комитетом;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порядок и условия проведения аттестации гражданских служащих в сферах, регулируемых Комитетом;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формы ведомственных статистических наблюдений по согласованию с уполномоченным органом в области государственной статистики;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типовые квалификационные характеристики должностей руководителей, специалистов и других служащих организаций в регулируемых Комитетом сферах по согласованию с уполномоченным государственным органом по труду;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оказания платных видов деятельности по реализации товаров (работ, услуг) государственными библиотеками, государственными архивами, созданными в организационно-правовой форме государственного учреждения, и расходования ими денег от реализации товаров (работ, услуг);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устанавливает цены на товары (работы, услуги), реализуемые государственными библиотеками, государственными архивами, созданными в организационно-правовой форме государственного учреждения;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принимает решения об отнесении архивных документов, архивных фондов и коллекций к составу Национального архивного фонда, а также их исключении из его состава;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отраслевые (ведомственные) перечни документов, образующихся в деятельности государственных и негосударственных организаций, с указанием сроков хранения, разработанных государственными органами, осуществляющими руководство соответствующей отраслью (сферой) государственного управления, или негосударственными организациями;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ведение Государственного фондового каталога, содержащего сведения о документах Национального архивного фонда и источниках его комплектования, и обеспечение доступности и использования информации Государственного фондового каталога для удовлетворения запросов государственных органов, физических и юридических лиц, за исключением случаев, предусмотренных статьей 16 Закона Республики Казахстан "О Национальном архивном фонде и архивах";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правила централизованного государственного учета;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разрешает временный вывоз документов Национального архивного фонда, находящихся в государственной собственности, за пределы Республики Казахстан;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утверждает список источников комплектования Национального архивного фонда, согласованного с соответствующими местными исполнительными органами;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устанавливает сроки хранения и порядок уничтожения документов, не имеющих исторической и иной ценности и утративших практическое значение;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организует разработку и внедрение автоматизированных архивных технологий;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апостилирует архивные справки и копии архивных документов, исходящих из государственных архивов Республики Казахстан;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обеспечивает создание информационной сети и базы данных по документам Национального архивного фонда;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передает документы Национального архивного фонда, находящиеся в государственной собственности, на постоянное хранение в другие государства по решению Правительства Республики Казахстан;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формирование и функционирование Национального архивного фонда и Государственного страхового фонда копий документов, централизованный государственный учет документов Национального архивного фонда;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сбор и возвращение в Республику Казахстан архивных документов по ее истории, находящихся за рубежом;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защиту документальных памятников истории и культуры, находящихся в республиканской собственности, их хранение и использование;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издание и использование документов Национального архивного фонда для удовлетворения запросов и потребностей государства, общества и граждан;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государственный контроль за соблюдением законодательства Республики Казахстан о Национальном архивном фонде и архивах;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государственный контроль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Казахстан, центральных государственных архивов;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межотраслевое организационно-методическое руководство вопросами архивного дела и документационного обеспечения управления;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создает Центральную экспертно-проверочную комиссию;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разрабатывает положение о Центральной экспертно-проверочной комиссии и экспертно-проверочной комиссиях центральных государственных и специальных государственных архивов;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разрабатывает правила издания документов Национального архивного фонда;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разрабатывает критерии оценки степени риска, проверочные листы совместно с уполномоченным органом по предпринимательству;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разрабатывает Перечень типовых документов, образующихся в деятельности государственных и негосударственных организаций, с указанием сроков хранения;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разрабатывает Правила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разрабатывает Правила приема, хранения, учета и использования документов Национального архивного фонда и других архивных документов ведомственными и частными архивами;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разрабатывает Правила комплектования, хранения,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разрабатывает типовые штаты государственных архивов;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разрабатывает правила создания и хранения Государственного страхового фонда копий документов;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разрабатывает полугодовые графики проведения проверок в соответствии с Предпринимательским кодексом Республики Казахстан;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разрабатывает правила замены и уничтожения Государственного Флага, Государственного Герба Республики Казахстан, не соответствующих национальным стандартам;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обеспечивает деятельность республиканской комиссии при Президенте Республики Казахстан по вопросам государственных символов и геральдических знаков, ведомственных и иных приравненных к ним наград;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готовит план работы республиканской комиссии при Президенте Республики Казахстан по вопросам государственных символов и геральдических знаков, ведомственных и иных приравненных к ним наград и организует мониторинг в области применения и пропаганды Государственных символов в государственных учреждениях;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создает экспертный совет по вопросам государственных символов и геральдических знаков, а также разрабатывает положение о нем;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координирует деятельность экспертного совета по вопросам государственных символов и геральдических знаков;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разрабатывает Типовое Положение о комиссиях по государственным символам при акимах городов Астаны, Алматы, Шымкента и областей;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разрабатывает правила приобретения на определенный срок имущественных прав на общественно значимую литературу и (или) ее издания для распространения в государственные библиотеки и иные государственные организации, и критериев ее отбора;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контролирует качество выпускаемой по государственному заказу литературы, их соответствие договорам, заключенным с издательствами, язык, объемы, красочность, технические и другие параметры;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организует работы по приобретению на определенный срок, имущественных прав на общественно значимую литературу и (или) ее изданию для распространения в государственные библиотеки и иные государственные организации;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разрабатывает ставки вознаграждения авторам за приобретение на определенный срок имущественных прав на общественно значимую литературу, а также экспертам за предоставление экспертного заключения;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создает Межведомственную комиссию по приобретению на определенный срок имущественных прав на общественно значимую литературу и (или) ее изданию, разрабатывает ее положения и состав;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создает экспертную комиссию по приобретению на определенный срок имущественных прав на общественно-значимую литературу и (или) ее изданию, а также утверждает состав и положение о ней;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разрабывает правила формирования и учета фонда Казахстанской национальной электронной библиотеки и организации доступа к нему;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разрабатывает инструкции по учету и списанию библиотечного фонда государственных библиотек;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разрабатывает правила формирования, сохранения и использования библиотечного фонда государственных библиотек;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разрабатывает правила доступа к фондам библиотек через заочные или внестационарные формы обслуживания для лиц с инвалидностью или лиц преклонного возраста;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разрабатывает правила пользования сводным электронным каталогом библиотек Казахстана;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разрабатывает правила присвоения статуса "Центральная" областным, городов республиканского значения, столицы, городским и районным, городов областного значения библиотекам, ведущим формирование, хранение и предоставление пользователям библиотек универсальных собраний документов, осуществляющим организацию взаимоиспользования библиотечных ресурсов и оказывающим методическую помощь другим библиотекам, местными исполнительными органами соответствующей административно-территориальной единицы;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создает отраслевые художественные советы по библиотечному делу, литературе и книгоизданию и утверждает положения о них;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разрабатывает типовое положение об областных ономастических комиссиях и ономастических комиссиях городов республиканского значения, столицы;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обеспечивает деятельность республиканской ономастической комиссии;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координирует деятельность ономастических комиссий;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согласовывает назначения на должность и освобождения от должности руководителя управления архивов области, города республиканского значения и столицы;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обеспечивает международное сотрудничество в сферах, регулируемых Комитетом;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иные функции, предусмотренные законами Республики Казахстан, актами Президента и Правительства Республики Казахстан.</w:t>
      </w:r>
    </w:p>
    <w:bookmarkEnd w:id="115"/>
    <w:bookmarkStart w:name="z12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Комитета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руководителем, который несет персональную ответственность за выполнение возложенных на Комитета задач и осуществление им своих полномочий.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Министру предложения по структуре;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руководителю аппарата Министерства предложения по штатному расписанию Комитета;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положения о структурных подразделениях Комитета, должностные инструкции работников структурных подразделений Комитета;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назначает на должность и освобождает от должностей работников Комитета (за исключением заместителей Председателя Комитета);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представления руководителю аппарата Министерства о назначении на должности и освобождения от должностей, а также о поощрении и привлечении к дисциплинарной ответственности заместителей председателя Комитета;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Комитета, за исключением заместителей председателя Комитета;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 по согласованию с Министерством первого руководителя подведомственной организации в установленном законодательством порядке;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подписывает приказы, дает указания, обязательные для исполнения работниками Комитета;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Комитет в государственных органах и иных организациях в соответствии с законодательством;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Комитете, несет персональную ответственность за принятие антикоррупционных мер;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относящимся к его компетенции.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законодательством.</w:t>
      </w:r>
    </w:p>
    <w:bookmarkEnd w:id="133"/>
    <w:bookmarkStart w:name="z14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8"/>
    <w:bookmarkStart w:name="z14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республиканских государственных учреждений, находящихся в ведении Комитета по делам архивов, документации и книжного дела Министерства культуры и спорта Республики Казахстан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"Центральный государственный архив";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"Центральный государственный архив кино-фотодокументов и звукозаписи";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"Центральный государственный архив научно-технической документации";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"Национальный центр рукописей и редких книг";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"Национальный архив Республики Казахстан";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"Национальная государственная книжная палата Республики Казахстан";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"Центр геральдических исследований";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"Национальная библиотека Республики Казахстан";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"Республиканская библиотека для незрячих и слабовидящих граждан";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"Национальная академическая библиотека Республики Казахстан в городе Астана".</w:t>
      </w:r>
    </w:p>
    <w:bookmarkEnd w:id="1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