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a7cf" w14:textId="f54a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 марта 2017 года № 52 "Об утверждении Положения республиканского государственного учреждения "Комитет индустрии туризма Министерства культуры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12 мая 2023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15.05.2023.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 марта 2017 года № 52 "Об утверждении Положения республиканского государственного учреждения "Комитет индустрии туризма Министерства культуры и спорта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государственного учреждения "Комитет индустрии туризма Министерства культуры и спорта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прилагаемое Положение государственного учреждения "Комитет индустрии туризма Министерства культуры и спорта Республики Казахстан".";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индустрии туризма Министерства культуры и спорта Республики Казахстан",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15 мая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культуры и спорта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"__"_________ 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2017 года № 52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"Комитет индустрии туризма Министерства культуры и спорта Республики Казахстан"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индустрии туризма Министерства культуры и спорта Республики Казахстан" (далее – Комитет и Министерство соответственно) осуществляет руководство в сферах туристкой деятельности, игорного бизнеса, лотереи и лотерейной деятельности.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010000, город Астана, Есильский район, проспект Мәңгілік Ел, дом 8, здание "Дом министерств", подъезд № 15.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государственное учреждение "Комитет индустрии туризма Министерства культуры и спорта Республики Казахстан".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 в сферах туристской деятельности, игорного бизнеса, лотереи и лотерейной деятельности;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руководства, межотраслевой координации и государственного регулирования в сферах туристской деятельности, игорного бизнеса, лотереи и лотерейной деятельности;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возложенные на Комитет, в пределах компетенции.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в пределах своей компетенции правовые акты в порядке, предусмотренном законодательством Республики Казахстан;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доступность стандартов государственных услуг;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информированность получателей государственных услуг о порядке оказания государственных услуг;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жалобы и обращения получателей государственных услуг;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законодательство Республики Казахстан, права и охраняемые законом интересы физических и юридических лиц;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своевременно и качественно выполнять возложенные в соответствии с настоящим Положением и законодательством Республики Казахстан на Комитет функции;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 законодательством Республики Казахстан.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нормативных правовых и правовых актов, соглашений, меморандумов и договоров а также обобщение практики применения законодательства Республики Казахстан в сферах регулируемых Комитетом и внесение предложений по их совершенствованию;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разработка, заключение и исполнение международных договоров в области туристской деятельности а также представление интересов государства в области туризма в международных организациях и на международных мероприятиях и участие в их работе;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обеспечения защиты и безопасности туристов совместно с заинтересованными министерствами и другими исполнительными органами;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исполнения субъектами системы гарантирования прав граждан Республики Казахстан в сфере выездного туризма обязательств,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конкурса по определению Министерством юридического лица, осуществляющего функции администратора системы гарантирования прав граждан Республики Казахстан в сфере выездного туризма;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формировании и реализации единой политики по привлечению инвестиций в туристскую отрасль;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межотраслевой и межрегиональной координации в области туристской деятельности, взаимодействие с отечественными, зарубежными и международными туристскими, общественными и другими организациями и лицами, осуществляющими туристскую деятельность;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совместно с уполномоченным органом в сфере стандартизации регулирование деятельности в сфере стандартизации в области туристской деятельности;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распространение информации о Казахстане и его туристских возможностях на международном туристском рынке и внутри государства, в том числе путем проведения республиканских и международных выставок и ярмарок в области туристской деятельности;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лиц, осуществляющих туристскую деятельность, и туристов о возможных опасностях для туристов в стране (месте) временного пребывания;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ведение государственного электронного реестра турагентов, гидов, экскурсоводов и инструкторов туризма, подавших уведомление о начале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выполнением туроператором в сфере выездного туризма обязанности по заключению договора обязательного страхования туриста;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законодательства Республики Казахстан о туристской деятельности;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установленных законодательством случаях и порядке составление протоколов об административных правонарушениях, а также рассмотрение дел об административных правонарушениях и наложение административного взыскания;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предъявление в суды исков в соответствии с законодательством Республики Казахстан;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решения администратора системы гарантирования прав граждан Республики Казахстан в сфере выездного туризма об осуществлении действий по защите прав граждан Республики Казахстан;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осуществление лицензирования деятельности в сфере игорного бизнеса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игорном бизнесе" и законодательством Республики Казахстан о разрешениях и уведомлениях;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сбора и анализа отчетности, представляемой организатором игорного бизнеса;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систематического сбора информации и анализ содержания интернет-ресурсов на предмет наличия признаков интернет-казино в порядке, им определяемом;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реестра касс тотализаторов и букмекерских контор;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электронного реестра лицензиара;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контроля за соблюдением организаторами игорного бизнеса законодательства Республики Казахстан об игорном бизнесе, а также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разработка перечня и формы документов, подтверждающих соответствие организатора игорного бизнеса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игорном бизнесе", а также по организации и проведению лотереи;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формы представления отчетности организатора игорного бизнеса, правила осуществления сбора и анализа отчетности, представляемой организатором игорного бизнеса;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полугодовых графиков проведения проверок в соответствии с Предпринимательским кодексом Республики Казахстан;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формы, предназначенной для сбора административных данных в области туристской деятельности;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критериев оценки степени риска, проверочных листов совместно с уполномоченным органом по предпринимательству;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типового договора на туристское обслуживание;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общих требований к профессиональной подготовке, переподготовке и повышению квалификации специалистов в области туризма;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форм сведений для приложения к уведомлению о начале турагентской деятельности, деятельности гида, экскурсовода и инструктора туризма, осуществляющих деятельность в Республике Казахстан в качестве индивидуальных предпринимателей;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правил проведения конкурса по определению Министерством культуры и спорта Республики Казахстан юридического лица, осуществляющего функции администратора системы гарантирования прав граждан Республики Казахстан в сфере выездного туризма;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правил возмещения части затрат субъектов предпринимательства по приобретению оборудования и техники для горнолыжных курортов;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правил субсидирования части затрат субъектов предпринимательства на содержание санитарно-гигиенических узлов;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правил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правил субсидирования затрат туроператоров в сфере въездного туризма за каждого иностранного туриста;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правил возмещения части затрат субъектов предпринимательства по строительству объектов придорожного сервиса;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правил возмещения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правил возмещения части затрат субъектов предпринимательства при строительстве, реконструкции объектов туристской деятельности;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подзаконных нормативных правовых актов, определяющих порядок оказания государственных услуг;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квалификационных требований, предъявляемых к туроператорской деятельности;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правил проведения лотерей;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правил классификации мест размещения туристов;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правил предоставления туристских услуг;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разработка правил формирования и ведения государственного реестра туристских маршрутов и троп;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правил формирования, функционирования приоритетных туристских территорий и управления ими;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карты туристификации;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формирование классификатора направлений туризма в Республике Казахстан по отраслевому, субъектному и объектному принципам;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разработка правил формирования и ведения реестра национальных туристских брендов;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координация деятельности по строительству и совершенствованию инфраструктуры туризма;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рассмотрение переченя санитарно-гигиенических узлов, по которым возмещается часть затрат при их содержании местных исполнительных органов области, города республиканского значения, столицы;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организация проведения изыскательских работ по развитию туристской отрасли;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субсидирование затрат туроператоров в сфере въездного туризма за каждого иностранного туриста;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установление правил приема, учета и хранения информации, а также передачи ее иным лицам в соответствии с законодательством Республики Казахстан, включая государственный орган, осуществляющего руководство в сфере обеспечения поступлений налогов и платежей в бюджет;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разработка правил осуществления систематического сбора информации и анализа содержания интернет-ресурсов на предмет наличия признаков интернет-казино;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ведения центра учета ставок;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законодательства Республики Казахстан о лотереях и лотерейной деятельности, а также противодействии легализации (отмыванию) доходов, полученных преступным путем, и финансированию терроризма;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функций, предусмотренных законодательством Республики Казахстан.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Руководителю аппарата Министерства предложения по структуре и штатному расписанию Комитета;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о структурных подразделениях Комитета, должностные инструкции работников структурных подразделений Комитета;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не затрагивающие права и свободы человека и гражданина;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 (за исключением заместителей Председателя Комитета);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действующим законодательством Республики Казахстан;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другим вопросам, относящимся к его компетенции.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 Республики Казахстан.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иного имущества,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организаций, находящихся в ведении Комитета: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"Kazakh Tourism".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