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2fad" w14:textId="42d2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13 декабря 2023 года № 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575 839 087,4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37 911 164,0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2 670 987,3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535 246 936,1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582 471 680,8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5 673 336,9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18 282 848,0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12 609 511,1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443 988,0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443 988,0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-12 749 918,3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12 749 918,3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областного маслихата от 29.03.2024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нормативы распределения доходов в областной бюджет на 2024 год с бюджетов районов и города Кызылорды в следующих размерах: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с бюджетов: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Аральского района – 50 %;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 – 50%;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 – 50%;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Жалагашского района – 50%;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района – 50%;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Шиелийского района – 50%;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района – 50%;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Кызылорды – 90%;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101.202 "Индивидуальный подоходный налог с доходов, не облагаемых у источника выплаты" с бюджетов районов – 0%, с бюджета города Кызылорды – 90%;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коду 101.111 "Корпоративный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сектора" с бюджетов районов и города Кызылорды – 0%;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коду 103.101 "Социальный налог" с бюджетов: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Аральского района – 50%;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 – 50%;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района – 50%;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Жалагашского района – 50%;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района – 50%;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Шиелийского района – 50%;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района – 50%;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Кызылорды – 90%.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2024 год объемы субвенций, передаваемых из областного бюджета в районные бюджеты, в сумме 40 746 570 тысячи тенге, в том числе: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4 214 863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5 968 617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6 198 115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4 092 029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2 036 170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4 263 341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4 895 900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9 077 535 тысяч тенге.</w:t>
            </w:r>
          </w:p>
        </w:tc>
      </w:tr>
    </w:tbl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целевых текущих трансфертов бюджетам районов и города Кызылорды на 2024 год за счет средств областного бюджета определяется в соответствии с постановлением акимата Кызылординской области на: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социального проекта "Проведение религиозно-просветительской работы среди населения области";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социальной помощи для обучения студентов из числа семей социально-уязвимых слоев населения по востребованным в регионе специальностям;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оказание социальной помощи для возмещения затрат сопровождающих лиц с инвалидностью, получающих услуги санаторно-курортного лечения;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обеспечение прав и улучшение качества жизни лиц с инвалидностью;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капитальный ремонт и содержания организаций культуры и спорта;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субсидирование пассажирских маршрутов;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капитальный и средний ремонт автомобильной дороги;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инвентаризацию инженерных сетей, разработку и корректировку схемы развития;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благоустройство;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приобретение жилья коммунального жилищного фонда для социально уязвимых слоев населения.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Кызылординского областного маслихата от 05.02.2024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целевых текущих трансфертов бюджетам районов и города Кызылорды на 2024 год за счет средств республиканского бюджета определяется в соответствии с постановлением акимата Кызылординской области на: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прав и улучшение качества жизни лиц с инвалидностью;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приобретение жилья коммунального жилищного фонда для социально уязвимых слоев населения.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целевых трансфертов на развитие бюджетам районов и города Кызылорды на 2024 год за счет средств областного бюджета определяется в соответствии с постановлением акимата Кызылординской области на: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системы газоснабжения;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коммунального хозяйства;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строительство полигона твердо-бытовых отходов;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строительство и (или) реконструкцию жилья коммунального жилищного фонда;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развитие и (или) обустройство инженерно-коммуникационной инфраструктуры;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развитие транспортной инфраструктуры.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целевых трансфертов на развитие бюджетам районов и города Кызылорды на 2024 год за счет средств республиканского бюджета определяется в соответствии с постановлением акимата Кызылординской области на: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газотранспортной системы;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транспортной инфраструктуры;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реализацию бюджетных инвестиционных проектов в малых и моногородах;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развитие инженерной и транспортной (благоустройство) инфраструктуры в областных центрах;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развитие социальной и инженерной инфраструктуры в сельских населенных пунктах в рамках проекта "Ауыл-Ел бесігі";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развитие индустриальной инфраструктуры;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развитие и (или) обустройство инженерно-коммуникационной инфраструктуры;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системы водоснабжения и водоотведения в сельских населенных пунктах;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развитие системы теплоснабжения;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системы водоснабжения и водоотведения в городах;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развитие теплоэнергетической системы;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увеличение водности поверхностных водных ресурсов.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бюджетных кредитов бюджетам районов и города Кызылорды на 2024 год за счет средств областного бюджета определяется в соответствии с постановлением акимата Кызылординской области на: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кредитование АО "Жилищный строительный сберегательный банк "Отбасы банк"" для предоставления предварительных и промежуточных жилищных займов.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бюджетных кредитов бюджетам районов и города Кызылорды на 2024 год за счет средств республиканского бюджета определяется в соответствии с постановлением акимата Кызылординской области на: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мер социальной поддержки специалистов;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капитального ремонта общего имущества объектов кондоминиумов.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поступление трансфертов в сумме 19 611 352 тысяч тенге из бюджетов районов и города Кызылорды в связи с изменением законодательства.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Предусмотреть поступления неиспользованных (недоиспользованных) целевых трансфертов 2023 года в сумме 549 000,5 тысяч тенге из бюджетов районов и города Кызылорда, выделенных из областного бюджета.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Кызылординского областного маслихата от 05.02.2024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Утвердить резерв местного исполнительного органа области на 2024 год в сумме 811 762 тысяч тенге.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местных бюджетных программ, не подлежащих секвестру в процессе исполнения местных бюджетов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2024 года.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2023 года № 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областного маслихата от 29.03.2024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575 839 087,4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37 911 164,0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20 651 810,0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2 670 987,3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1 434 033,3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1 434 033,3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535 246 936,1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20 587 686,1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20 587 686,1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514 659 250,0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514 659 250,0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582 471 680,8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5 984 585,1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3 488 840,1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3 012 371,1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местного бюджета и управления коммунальной собственностью.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1 866 192,6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994 397,6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11 093 845,7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11 030 388,0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10 331 676,0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307 831 427,6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1 334 556,4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261 907 517,0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126 918 081,0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47 155 087,0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культуры, спорта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30 886 356,2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1 476 562,4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904 429,7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26 170 260,1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21 953 977,1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10 722 012,0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11 231 965,1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11 231 965,1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28 974 626,3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28 191 146,3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31 216 322,7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31 216 322,7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8 505 689,8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арендуемые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2 812 696,2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15 179 597,0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40 114 251,9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культуры, спорта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1 928 270,3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10 043 206,1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4 967 456,0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1 020 644,7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1 867 050,4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культуры, спорта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25 043 409,5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8 206 002,5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25 372 828,2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6 703 141,2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4 781 423,0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20 810 433,7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20 810 433,7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14 431 398,2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33 486 358,3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33 486 358,3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3 805 394,8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3 638 413,5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13 319 778,4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11 889 021,9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"Ауыл-Ел бесиги"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приоритетных проектов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новых бизнес-идей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культуры, спорта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41 704 450,6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41 704 450,6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809 047,3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5 673 336,9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кондоминимумов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реализаций мехнизмов стабилизации цен социально-значимые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12 609 511,1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12 609 511,1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12 422 659,0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-12 749 918,3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12 749 918,3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18 141 331,0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18 141 331,0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18 141 331,0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11 694 002,1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11 694 002,1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6 302 589,4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6 302 589,4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6 302 589,4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2023 года № 63</w:t>
            </w:r>
          </w:p>
        </w:tc>
      </w:tr>
    </w:tbl>
    <w:bookmarkStart w:name="z9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519 650 985,0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40 171 689,0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476 949 364,0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476 697 239,0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476 697 239,0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520 184 665,0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местного бюджета и управления коммунальной собственностью.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293 907 388,0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270 441 346,0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18 390 142,0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128 936 007,0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41 856 835,0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51 349 112,0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18 802 935,0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7 645 999,0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36 387 400,0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36 387 400,0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арендуемые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31 046 721,0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15 231 850,0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14 746 647,0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30 333 409,0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30 333 409,0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30 116 958,0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24 481 954,0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"Ауыл-Ел бесиги"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приоритетных проектов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субъектаи предпринимательства для реализации бизнес-идей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-15 089 797,0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реализаций мехнизмов стабилизации цен социально-значимые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16 547 488,0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16 547 488,0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16 547 488,0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-14 533 721,0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6 182 221,0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2023 года № 63</w:t>
            </w:r>
          </w:p>
        </w:tc>
      </w:tr>
    </w:tbl>
    <w:bookmarkStart w:name="z10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2026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519 426 892,0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40 231 689,0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476 697 239,0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476 697 239,0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476 697 239,0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518 041 204,0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3 196 159,0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местного бюджета и управления коммунальной собственностью.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295 485 926,0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272 733 554,0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18 119 700,0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130 133 186,0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43 321 825,0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51 483 228,0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13 833 828,0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35 919 933,0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35 919 933,0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арендуемые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30 932 376,0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14 999 772,0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12 012 052,0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23 431 575,0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9 040 692,0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приоритетных проектов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субъектаи предпринимательства для реализации бизнес-идей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44 853 845,0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-6 699 709,0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реализаций мехнизмов стабилизации цен социально-значимые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-8 070 490,0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8 070 490,0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2023 года № 63</w:t>
            </w:r>
          </w:p>
        </w:tc>
      </w:tr>
    </w:tbl>
    <w:bookmarkStart w:name="z10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2024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