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8804" w14:textId="3738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204-29/2 "О бюджете поселка Белкуль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12 мая 2023 года № 17-3/2.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204-29/2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Белкуль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213 952,1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22 631,0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191 321,1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214 841,5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-889,4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889,4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204-29/2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