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16604" w14:textId="d316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28 декабря 2022 года № 210-29/8 "О бюджете сельского округа Косшынырау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12 мая 2023 года № 23-3/8.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Кызылорда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28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210-29/8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Косшынырау на 2023-2025 годы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Косшынырау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451 997,0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6 751,0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82,0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445 164,0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452 590,9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-593,9 тысяч;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593,9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593,9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Кызылординского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2023 года № 23-3/8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210-29/8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Косшынырау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польз. зем.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польз. зем.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445 164,0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452 590,9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автомобильных дорог в городах районного значения, селах, доселах, сельских округах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