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738c3" w14:textId="3873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28 декабря 2022 года № 211-29/9 "О бюджете сельского округа Талсуат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12 мая 2023 года № 24-3/9.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Кызылорда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28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211-29/9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Талсуат на 2023-2025 годы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Талсуат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203 304,6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4 439,0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198 865,6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203 890,2 тысяч тенге,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-623,9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623,9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623,9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Кызылординского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24-3/9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211-29/9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Талсуат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128299,6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гасударственного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 сельских населенных пунктов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