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06a7" w14:textId="5950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29 августа 2023 года № 3062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Министерстве юстиции Республики Казахстан 1 февраля 2018 года № 16299) акимат города Кызылорда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акимата города Кызылорда.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города Кызылорда от 12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10579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города Кызылорды" (зарегистрировано в Реестре государственной регистрации нормативных правовых актов за № 6212).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города Кызылорда" обеспечить официальное опубликование настоящего постановления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коммунального государственного учреждения "Аппарат акима города Кызылорда".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города Кызылорда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года № 3062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Методики оценки деятельности административных государственных служащих корпуса "Б" акимата города Кызылорда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подразделений), Е-1, Е-2, E-R-1;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оценки по методу 360 являются основанием для принятия решений по обучению служащего.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КЦИ должны иметь количественные и качественные индикаторы измеримости достижения целей и быть: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 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Оценка служащих корпуса "Б" осуществляется по методу ранжирования.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оценки деятельности административных государственных служащих корпуса "Б" О некоторых вопросах оценки деятельности административных государственных служащих Приказ Председателя Агентства Республики Казахстан по делам государственной службы и противодействию коррупции от 16 января 2018 года № 13.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Служба управления персоналом организовывает деятельность калибровочной сессии.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