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6e4d" w14:textId="f5f6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пассажиров и багажа в городе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9 ноября 2023 года № 3825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 акимат города Кызылорда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для всех маршрутов на регулярные автомобильные перевозки пассажиров и багажа в городе Кызылорда в размере 130 тенге.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Кызылординский городской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