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2155" w14:textId="6cd2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204-29/2 "О бюджете поселка Белкуль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августа 2023 года № 50-7/2.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204-29/2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Белкуль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Белкуль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217 057,0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25 736,0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191 321,0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221 551,1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-4 494,1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4 494,1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4 494,1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204-29/2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