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7128" w14:textId="15b7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205-29/3 "О бюджете сельского округа Акжарма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августа 2023 года № 51-7/3.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205-29/3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152 331,0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7 124,0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144,0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145 063,0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153 017,8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из них: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из них: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- 686,8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686,8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 51-7/3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203-29/1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