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3b55" w14:textId="d123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206-29/4 "О бюджете сельского округа Аксуат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августа 2023 года № 52-7/4.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206-29/4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Аксуат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Аксуат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1 024 937,8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29 771,0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981,8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994 185,0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1 031 922,2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- 6 984,4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6 984,4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6 984,4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206-29/4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1 024 937,8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бюджет, за исключением поступлений в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1 031 922,2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