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ab4e" w14:textId="252a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207-29/5 "О бюджете сельского округа Кызылжарма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18 августа 2023 года № 53-7/5.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207-29/5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Кызылжарма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Кызылжарма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1 292 861,0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26 152,0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1 266 709,0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1 293 661,0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800,0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207-29/5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